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22" w:rsidRPr="00C64822" w:rsidRDefault="00C64822" w:rsidP="00C64822">
      <w:pPr>
        <w:spacing w:after="3" w:line="268" w:lineRule="auto"/>
        <w:ind w:left="-3" w:hanging="10"/>
        <w:rPr>
          <w:rFonts w:ascii="Arial" w:eastAsia="Arial" w:hAnsi="Arial" w:cs="Arial"/>
          <w:b/>
          <w:color w:val="000000"/>
          <w:sz w:val="28"/>
          <w:szCs w:val="28"/>
          <w:lang w:eastAsia="de-CH"/>
        </w:rPr>
      </w:pPr>
      <w:r w:rsidRPr="00C64822">
        <w:rPr>
          <w:rFonts w:ascii="Arial" w:eastAsia="Arial" w:hAnsi="Arial" w:cs="Arial"/>
          <w:b/>
          <w:color w:val="000000"/>
          <w:sz w:val="28"/>
          <w:szCs w:val="28"/>
          <w:lang w:eastAsia="de-CH"/>
        </w:rPr>
        <w:t>Weiterbildung Überwachungspflege</w:t>
      </w:r>
    </w:p>
    <w:p w:rsidR="00C64822" w:rsidRDefault="00C64822" w:rsidP="00C64822">
      <w:pPr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</w:p>
    <w:p w:rsidR="000263C7" w:rsidRDefault="00C64822" w:rsidP="00C64822">
      <w:pPr>
        <w:spacing w:after="3" w:line="268" w:lineRule="auto"/>
        <w:ind w:left="-3" w:hanging="10"/>
        <w:rPr>
          <w:rFonts w:ascii="Arial" w:eastAsia="Arial" w:hAnsi="Arial" w:cs="Arial"/>
          <w:b/>
          <w:color w:val="000000"/>
          <w:sz w:val="22"/>
          <w:lang w:eastAsia="de-CH"/>
        </w:rPr>
      </w:pPr>
      <w:r w:rsidRPr="00C64822">
        <w:rPr>
          <w:rFonts w:ascii="Arial" w:eastAsia="Arial" w:hAnsi="Arial" w:cs="Arial"/>
          <w:b/>
          <w:color w:val="000000"/>
          <w:sz w:val="22"/>
          <w:lang w:eastAsia="de-CH"/>
        </w:rPr>
        <w:t xml:space="preserve">Antrag auf </w:t>
      </w:r>
      <w:r w:rsidR="007C28E7" w:rsidRPr="00C64822">
        <w:rPr>
          <w:rFonts w:ascii="Arial" w:eastAsia="Arial" w:hAnsi="Arial" w:cs="Arial"/>
          <w:b/>
          <w:color w:val="000000"/>
          <w:sz w:val="22"/>
          <w:lang w:eastAsia="de-CH"/>
        </w:rPr>
        <w:t>Ausstellung</w:t>
      </w:r>
      <w:r w:rsidRPr="00C64822">
        <w:rPr>
          <w:rFonts w:ascii="Arial" w:eastAsia="Arial" w:hAnsi="Arial" w:cs="Arial"/>
          <w:b/>
          <w:color w:val="000000"/>
          <w:sz w:val="22"/>
          <w:lang w:eastAsia="de-CH"/>
        </w:rPr>
        <w:t xml:space="preserve"> des Zertifikats Überwachungspflege für Inhaberinnen, Inhaber </w:t>
      </w:r>
    </w:p>
    <w:p w:rsidR="00C64822" w:rsidRPr="00C64822" w:rsidRDefault="00C64822" w:rsidP="00C64822">
      <w:pPr>
        <w:spacing w:after="3" w:line="268" w:lineRule="auto"/>
        <w:ind w:left="-3" w:hanging="10"/>
        <w:rPr>
          <w:rFonts w:ascii="Arial" w:eastAsia="Arial" w:hAnsi="Arial" w:cs="Arial"/>
          <w:b/>
          <w:color w:val="000000"/>
          <w:sz w:val="22"/>
          <w:lang w:eastAsia="de-CH"/>
        </w:rPr>
      </w:pPr>
      <w:r w:rsidRPr="00C64822">
        <w:rPr>
          <w:rFonts w:ascii="Arial" w:eastAsia="Arial" w:hAnsi="Arial" w:cs="Arial"/>
          <w:b/>
          <w:color w:val="000000"/>
          <w:sz w:val="22"/>
          <w:lang w:eastAsia="de-CH"/>
        </w:rPr>
        <w:t>altrechtlicher Kursausweise Lehrgang IMC des Inselspitals Bern</w:t>
      </w:r>
    </w:p>
    <w:p w:rsidR="00C64822" w:rsidRDefault="00C64822" w:rsidP="00C64822">
      <w:pPr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</w:p>
    <w:p w:rsidR="00C64822" w:rsidRDefault="00C64822" w:rsidP="006B1BE4">
      <w:pPr>
        <w:tabs>
          <w:tab w:val="left" w:pos="2835"/>
        </w:tabs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  <w:r>
        <w:rPr>
          <w:rFonts w:ascii="Arial" w:eastAsia="Arial" w:hAnsi="Arial" w:cs="Arial"/>
          <w:color w:val="000000"/>
          <w:lang w:eastAsia="de-CH"/>
        </w:rPr>
        <w:t>Name:</w:t>
      </w:r>
      <w:r w:rsidR="006B1BE4">
        <w:rPr>
          <w:rFonts w:ascii="Arial" w:eastAsia="Arial" w:hAnsi="Arial" w:cs="Arial"/>
          <w:color w:val="000000"/>
          <w:lang w:eastAsia="de-CH"/>
        </w:rPr>
        <w:tab/>
      </w:r>
      <w:sdt>
        <w:sdtPr>
          <w:rPr>
            <w:rFonts w:ascii="Arial" w:eastAsia="Arial" w:hAnsi="Arial" w:cs="Arial"/>
            <w:color w:val="000000"/>
            <w:lang w:eastAsia="de-CH"/>
          </w:rPr>
          <w:id w:val="1491909993"/>
          <w:placeholder>
            <w:docPart w:val="DefaultPlaceholder_-1854013440"/>
          </w:placeholder>
          <w:showingPlcHdr/>
          <w:text/>
        </w:sdtPr>
        <w:sdtEndPr/>
        <w:sdtContent>
          <w:r w:rsidR="006B1BE4" w:rsidRPr="00877241">
            <w:rPr>
              <w:rStyle w:val="Platzhaltertext"/>
            </w:rPr>
            <w:t>Klicken oder tippen Sie hier, um Text einzugeben.</w:t>
          </w:r>
        </w:sdtContent>
      </w:sdt>
    </w:p>
    <w:p w:rsidR="00C64822" w:rsidRDefault="00C64822" w:rsidP="00C64822">
      <w:pPr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</w:p>
    <w:p w:rsidR="00C64822" w:rsidRDefault="00C64822" w:rsidP="00E26979">
      <w:pPr>
        <w:tabs>
          <w:tab w:val="left" w:pos="2835"/>
        </w:tabs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  <w:r>
        <w:rPr>
          <w:rFonts w:ascii="Arial" w:eastAsia="Arial" w:hAnsi="Arial" w:cs="Arial"/>
          <w:color w:val="000000"/>
          <w:lang w:eastAsia="de-CH"/>
        </w:rPr>
        <w:t>Vorname:</w:t>
      </w:r>
      <w:r w:rsidR="00E26979">
        <w:rPr>
          <w:rFonts w:ascii="Arial" w:eastAsia="Arial" w:hAnsi="Arial" w:cs="Arial"/>
          <w:color w:val="000000"/>
          <w:lang w:eastAsia="de-CH"/>
        </w:rPr>
        <w:tab/>
      </w:r>
      <w:sdt>
        <w:sdtPr>
          <w:rPr>
            <w:rFonts w:ascii="Arial" w:eastAsia="Arial" w:hAnsi="Arial" w:cs="Arial"/>
            <w:color w:val="000000"/>
            <w:lang w:eastAsia="de-CH"/>
          </w:rPr>
          <w:id w:val="68321830"/>
          <w:placeholder>
            <w:docPart w:val="DefaultPlaceholder_-1854013440"/>
          </w:placeholder>
          <w:showingPlcHdr/>
          <w:text/>
        </w:sdtPr>
        <w:sdtEndPr/>
        <w:sdtContent>
          <w:r w:rsidR="00E26979" w:rsidRPr="00877241">
            <w:rPr>
              <w:rStyle w:val="Platzhaltertext"/>
            </w:rPr>
            <w:t>Klicken oder tippen Sie hier, um Text einzugeben.</w:t>
          </w:r>
        </w:sdtContent>
      </w:sdt>
      <w:r w:rsidR="00E26979">
        <w:rPr>
          <w:rFonts w:ascii="Arial" w:eastAsia="Arial" w:hAnsi="Arial" w:cs="Arial"/>
          <w:color w:val="000000"/>
          <w:lang w:eastAsia="de-CH"/>
        </w:rPr>
        <w:tab/>
      </w:r>
    </w:p>
    <w:p w:rsidR="00C64822" w:rsidRDefault="00C64822" w:rsidP="00C64822">
      <w:pPr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</w:p>
    <w:p w:rsidR="00C64822" w:rsidRDefault="00C64822" w:rsidP="00E26979">
      <w:pPr>
        <w:tabs>
          <w:tab w:val="left" w:pos="2835"/>
        </w:tabs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  <w:r>
        <w:rPr>
          <w:rFonts w:ascii="Arial" w:eastAsia="Arial" w:hAnsi="Arial" w:cs="Arial"/>
          <w:color w:val="000000"/>
          <w:lang w:eastAsia="de-CH"/>
        </w:rPr>
        <w:t>Geburtsdatum:</w:t>
      </w:r>
      <w:r w:rsidR="00E26979">
        <w:rPr>
          <w:rFonts w:ascii="Arial" w:eastAsia="Arial" w:hAnsi="Arial" w:cs="Arial"/>
          <w:color w:val="000000"/>
          <w:lang w:eastAsia="de-CH"/>
        </w:rPr>
        <w:tab/>
      </w:r>
      <w:sdt>
        <w:sdtPr>
          <w:rPr>
            <w:rFonts w:ascii="Arial" w:eastAsia="Arial" w:hAnsi="Arial" w:cs="Arial"/>
            <w:color w:val="000000"/>
            <w:lang w:eastAsia="de-CH"/>
          </w:rPr>
          <w:id w:val="1319850201"/>
          <w:placeholder>
            <w:docPart w:val="DefaultPlaceholder_-1854013440"/>
          </w:placeholder>
          <w:showingPlcHdr/>
          <w:text/>
        </w:sdtPr>
        <w:sdtEndPr/>
        <w:sdtContent>
          <w:r w:rsidR="00E26979" w:rsidRPr="00877241">
            <w:rPr>
              <w:rStyle w:val="Platzhaltertext"/>
            </w:rPr>
            <w:t>Klicken oder tippen Sie hier, um Text einzugeben.</w:t>
          </w:r>
        </w:sdtContent>
      </w:sdt>
    </w:p>
    <w:p w:rsidR="00C64822" w:rsidRDefault="00C64822" w:rsidP="00C64822">
      <w:pPr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</w:p>
    <w:p w:rsidR="00C64822" w:rsidRDefault="00C64822" w:rsidP="00E26979">
      <w:pPr>
        <w:tabs>
          <w:tab w:val="left" w:pos="2835"/>
        </w:tabs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  <w:r>
        <w:rPr>
          <w:rFonts w:ascii="Arial" w:eastAsia="Arial" w:hAnsi="Arial" w:cs="Arial"/>
          <w:color w:val="000000"/>
          <w:lang w:eastAsia="de-CH"/>
        </w:rPr>
        <w:t>Heimatort/Herkunftsland:</w:t>
      </w:r>
      <w:r w:rsidR="00E26979">
        <w:rPr>
          <w:rFonts w:ascii="Arial" w:eastAsia="Arial" w:hAnsi="Arial" w:cs="Arial"/>
          <w:color w:val="000000"/>
          <w:lang w:eastAsia="de-CH"/>
        </w:rPr>
        <w:tab/>
      </w:r>
      <w:sdt>
        <w:sdtPr>
          <w:rPr>
            <w:rFonts w:ascii="Arial" w:eastAsia="Arial" w:hAnsi="Arial" w:cs="Arial"/>
            <w:color w:val="000000"/>
            <w:lang w:eastAsia="de-CH"/>
          </w:rPr>
          <w:id w:val="-1809547811"/>
          <w:placeholder>
            <w:docPart w:val="DefaultPlaceholder_-1854013440"/>
          </w:placeholder>
          <w:showingPlcHdr/>
          <w:text/>
        </w:sdtPr>
        <w:sdtEndPr/>
        <w:sdtContent>
          <w:r w:rsidR="00E26979" w:rsidRPr="00877241">
            <w:rPr>
              <w:rStyle w:val="Platzhaltertext"/>
            </w:rPr>
            <w:t>Klicken oder tippen Sie hier, um Text einzugeben.</w:t>
          </w:r>
        </w:sdtContent>
      </w:sdt>
      <w:r w:rsidR="00E26979">
        <w:rPr>
          <w:rFonts w:ascii="Arial" w:eastAsia="Arial" w:hAnsi="Arial" w:cs="Arial"/>
          <w:color w:val="000000"/>
          <w:lang w:eastAsia="de-CH"/>
        </w:rPr>
        <w:tab/>
      </w:r>
    </w:p>
    <w:p w:rsidR="00C64822" w:rsidRDefault="00C64822" w:rsidP="00C64822">
      <w:pPr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</w:p>
    <w:p w:rsidR="00C64822" w:rsidRDefault="00C64822" w:rsidP="00E26979">
      <w:pPr>
        <w:tabs>
          <w:tab w:val="left" w:pos="2835"/>
        </w:tabs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  <w:r>
        <w:rPr>
          <w:rFonts w:ascii="Arial" w:eastAsia="Arial" w:hAnsi="Arial" w:cs="Arial"/>
          <w:color w:val="000000"/>
          <w:lang w:eastAsia="de-CH"/>
        </w:rPr>
        <w:t>Adresse:</w:t>
      </w:r>
      <w:r w:rsidR="00E26979">
        <w:rPr>
          <w:rFonts w:ascii="Arial" w:eastAsia="Arial" w:hAnsi="Arial" w:cs="Arial"/>
          <w:color w:val="000000"/>
          <w:lang w:eastAsia="de-CH"/>
        </w:rPr>
        <w:tab/>
      </w:r>
      <w:sdt>
        <w:sdtPr>
          <w:rPr>
            <w:rFonts w:ascii="Arial" w:eastAsia="Arial" w:hAnsi="Arial" w:cs="Arial"/>
            <w:color w:val="000000"/>
            <w:lang w:eastAsia="de-CH"/>
          </w:rPr>
          <w:id w:val="-243645795"/>
          <w:placeholder>
            <w:docPart w:val="DefaultPlaceholder_-1854013440"/>
          </w:placeholder>
          <w:showingPlcHdr/>
          <w:text/>
        </w:sdtPr>
        <w:sdtEndPr/>
        <w:sdtContent>
          <w:r w:rsidR="00E26979" w:rsidRPr="00877241">
            <w:rPr>
              <w:rStyle w:val="Platzhaltertext"/>
            </w:rPr>
            <w:t>Klicken oder tippen Sie hier, um Text einzugeben.</w:t>
          </w:r>
        </w:sdtContent>
      </w:sdt>
    </w:p>
    <w:p w:rsidR="00C64822" w:rsidRDefault="00C64822" w:rsidP="00C64822">
      <w:pPr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</w:p>
    <w:p w:rsidR="00C64822" w:rsidRDefault="00C64822" w:rsidP="00E26979">
      <w:pPr>
        <w:tabs>
          <w:tab w:val="left" w:pos="2835"/>
        </w:tabs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  <w:r>
        <w:rPr>
          <w:rFonts w:ascii="Arial" w:eastAsia="Arial" w:hAnsi="Arial" w:cs="Arial"/>
          <w:color w:val="000000"/>
          <w:lang w:eastAsia="de-CH"/>
        </w:rPr>
        <w:t>PLZ / Ort:</w:t>
      </w:r>
      <w:r w:rsidR="00E26979">
        <w:rPr>
          <w:rFonts w:ascii="Arial" w:eastAsia="Arial" w:hAnsi="Arial" w:cs="Arial"/>
          <w:color w:val="000000"/>
          <w:lang w:eastAsia="de-CH"/>
        </w:rPr>
        <w:tab/>
      </w:r>
      <w:sdt>
        <w:sdtPr>
          <w:rPr>
            <w:rFonts w:ascii="Arial" w:eastAsia="Arial" w:hAnsi="Arial" w:cs="Arial"/>
            <w:color w:val="000000"/>
            <w:lang w:eastAsia="de-CH"/>
          </w:rPr>
          <w:id w:val="-517772471"/>
          <w:placeholder>
            <w:docPart w:val="DefaultPlaceholder_-1854013440"/>
          </w:placeholder>
          <w:showingPlcHdr/>
          <w:text/>
        </w:sdtPr>
        <w:sdtEndPr/>
        <w:sdtContent>
          <w:r w:rsidR="00E26979" w:rsidRPr="00877241">
            <w:rPr>
              <w:rStyle w:val="Platzhaltertext"/>
            </w:rPr>
            <w:t>Klicken oder tippen Sie hier, um Text einzugeben.</w:t>
          </w:r>
        </w:sdtContent>
      </w:sdt>
    </w:p>
    <w:p w:rsidR="00C64822" w:rsidRDefault="00C64822" w:rsidP="00C64822">
      <w:pPr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</w:p>
    <w:p w:rsidR="00C64822" w:rsidRDefault="00C64822" w:rsidP="00E26979">
      <w:pPr>
        <w:tabs>
          <w:tab w:val="left" w:pos="2835"/>
        </w:tabs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  <w:r>
        <w:rPr>
          <w:rFonts w:ascii="Arial" w:eastAsia="Arial" w:hAnsi="Arial" w:cs="Arial"/>
          <w:color w:val="000000"/>
          <w:lang w:eastAsia="de-CH"/>
        </w:rPr>
        <w:t>Email:</w:t>
      </w:r>
      <w:r w:rsidR="00E26979">
        <w:rPr>
          <w:rFonts w:ascii="Arial" w:eastAsia="Arial" w:hAnsi="Arial" w:cs="Arial"/>
          <w:color w:val="000000"/>
          <w:lang w:eastAsia="de-CH"/>
        </w:rPr>
        <w:tab/>
      </w:r>
      <w:sdt>
        <w:sdtPr>
          <w:rPr>
            <w:rFonts w:ascii="Arial" w:eastAsia="Arial" w:hAnsi="Arial" w:cs="Arial"/>
            <w:color w:val="000000"/>
            <w:lang w:eastAsia="de-CH"/>
          </w:rPr>
          <w:id w:val="569617193"/>
          <w:placeholder>
            <w:docPart w:val="DefaultPlaceholder_-1854013440"/>
          </w:placeholder>
          <w:showingPlcHdr/>
          <w:text/>
        </w:sdtPr>
        <w:sdtEndPr/>
        <w:sdtContent>
          <w:r w:rsidR="00E26979" w:rsidRPr="00877241">
            <w:rPr>
              <w:rStyle w:val="Platzhaltertext"/>
            </w:rPr>
            <w:t>Klicken oder tippen Sie hier, um Text einzugeben.</w:t>
          </w:r>
        </w:sdtContent>
      </w:sdt>
    </w:p>
    <w:p w:rsidR="00C64822" w:rsidRDefault="00C64822" w:rsidP="00C64822">
      <w:pPr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</w:p>
    <w:p w:rsidR="00C64822" w:rsidRDefault="00C64822" w:rsidP="00E26979">
      <w:pPr>
        <w:tabs>
          <w:tab w:val="left" w:pos="2835"/>
        </w:tabs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  <w:r>
        <w:rPr>
          <w:rFonts w:ascii="Arial" w:eastAsia="Arial" w:hAnsi="Arial" w:cs="Arial"/>
          <w:color w:val="000000"/>
          <w:lang w:eastAsia="de-CH"/>
        </w:rPr>
        <w:t>Telefon-Nr:</w:t>
      </w:r>
      <w:r w:rsidR="00E26979">
        <w:rPr>
          <w:rFonts w:ascii="Arial" w:eastAsia="Arial" w:hAnsi="Arial" w:cs="Arial"/>
          <w:color w:val="000000"/>
          <w:lang w:eastAsia="de-CH"/>
        </w:rPr>
        <w:tab/>
      </w:r>
      <w:sdt>
        <w:sdtPr>
          <w:rPr>
            <w:rFonts w:ascii="Arial" w:eastAsia="Arial" w:hAnsi="Arial" w:cs="Arial"/>
            <w:color w:val="000000"/>
            <w:lang w:eastAsia="de-CH"/>
          </w:rPr>
          <w:id w:val="-1805689828"/>
          <w:placeholder>
            <w:docPart w:val="DefaultPlaceholder_-1854013440"/>
          </w:placeholder>
          <w:showingPlcHdr/>
          <w:text/>
        </w:sdtPr>
        <w:sdtEndPr/>
        <w:sdtContent>
          <w:r w:rsidR="00E26979" w:rsidRPr="00877241">
            <w:rPr>
              <w:rStyle w:val="Platzhaltertext"/>
            </w:rPr>
            <w:t>Klicken oder tippen Sie hier, um Text einzugeben.</w:t>
          </w:r>
        </w:sdtContent>
      </w:sdt>
    </w:p>
    <w:p w:rsidR="00C64822" w:rsidRDefault="00C64822" w:rsidP="00C64822">
      <w:pPr>
        <w:spacing w:after="3" w:line="268" w:lineRule="auto"/>
        <w:ind w:left="-3" w:hanging="10"/>
        <w:rPr>
          <w:rFonts w:ascii="Arial" w:eastAsia="Arial" w:hAnsi="Arial" w:cs="Arial"/>
          <w:color w:val="000000"/>
          <w:lang w:eastAsia="de-CH"/>
        </w:rPr>
      </w:pPr>
    </w:p>
    <w:p w:rsidR="00C64822" w:rsidRPr="00C64822" w:rsidRDefault="00C64822" w:rsidP="00C64822">
      <w:pPr>
        <w:spacing w:after="3" w:line="268" w:lineRule="auto"/>
        <w:ind w:left="-3" w:hanging="10"/>
        <w:rPr>
          <w:rFonts w:ascii="Calibri" w:eastAsia="Calibri" w:hAnsi="Calibri" w:cs="Calibri"/>
          <w:color w:val="000000"/>
          <w:sz w:val="22"/>
          <w:lang w:eastAsia="de-CH"/>
        </w:rPr>
      </w:pPr>
      <w:r w:rsidRPr="00C64822">
        <w:rPr>
          <w:rFonts w:ascii="Arial" w:eastAsia="Arial" w:hAnsi="Arial" w:cs="Arial"/>
          <w:color w:val="000000"/>
          <w:lang w:eastAsia="de-CH"/>
        </w:rPr>
        <w:t>Hiermit stelle ich, gestützt auf die Mindestanforderungen Weiter</w:t>
      </w:r>
      <w:r>
        <w:rPr>
          <w:rFonts w:ascii="Arial" w:eastAsia="Arial" w:hAnsi="Arial" w:cs="Arial"/>
          <w:color w:val="000000"/>
          <w:lang w:eastAsia="de-CH"/>
        </w:rPr>
        <w:t xml:space="preserve">bildung Überwachungspflege der </w:t>
      </w:r>
    </w:p>
    <w:p w:rsidR="00C64822" w:rsidRPr="00C64822" w:rsidRDefault="00C64822" w:rsidP="00C64822">
      <w:pPr>
        <w:spacing w:after="3" w:line="268" w:lineRule="auto"/>
        <w:ind w:left="-3" w:hanging="10"/>
        <w:rPr>
          <w:rFonts w:ascii="Calibri" w:eastAsia="Calibri" w:hAnsi="Calibri" w:cs="Calibri"/>
          <w:color w:val="000000"/>
          <w:sz w:val="22"/>
          <w:lang w:eastAsia="de-CH"/>
        </w:rPr>
      </w:pPr>
      <w:r w:rsidRPr="00C64822">
        <w:rPr>
          <w:rFonts w:ascii="Arial" w:eastAsia="Arial" w:hAnsi="Arial" w:cs="Arial"/>
          <w:color w:val="000000"/>
          <w:lang w:eastAsia="de-CH"/>
        </w:rPr>
        <w:t>OdASanté vom 22.11.2017 und den Übergangsbestimmungen für Inhaberinnen, Inhaber altrechtlicher Kursausweise Lehrgang IMC des Inselspitals Bern, den Antrag auf nachträgliche Ausstellung des Z</w:t>
      </w:r>
      <w:r>
        <w:rPr>
          <w:rFonts w:ascii="Arial" w:eastAsia="Arial" w:hAnsi="Arial" w:cs="Arial"/>
          <w:color w:val="000000"/>
          <w:lang w:eastAsia="de-CH"/>
        </w:rPr>
        <w:t>ertifikats Überwachungspflege.</w:t>
      </w:r>
    </w:p>
    <w:p w:rsidR="00C64822" w:rsidRPr="00C64822" w:rsidRDefault="00C64822" w:rsidP="00C64822">
      <w:pPr>
        <w:spacing w:after="12" w:line="259" w:lineRule="auto"/>
        <w:ind w:left="2"/>
        <w:rPr>
          <w:rFonts w:ascii="Calibri" w:eastAsia="Calibri" w:hAnsi="Calibri" w:cs="Calibri"/>
          <w:color w:val="000000"/>
          <w:sz w:val="22"/>
          <w:lang w:eastAsia="de-CH"/>
        </w:rPr>
      </w:pPr>
    </w:p>
    <w:p w:rsidR="00C64822" w:rsidRPr="00C64822" w:rsidRDefault="00C64822" w:rsidP="00C64822">
      <w:pPr>
        <w:spacing w:after="3" w:line="268" w:lineRule="auto"/>
        <w:ind w:left="-3" w:hanging="10"/>
        <w:rPr>
          <w:rFonts w:ascii="Calibri" w:eastAsia="Calibri" w:hAnsi="Calibri" w:cs="Calibri"/>
          <w:color w:val="000000"/>
          <w:sz w:val="22"/>
          <w:lang w:eastAsia="de-CH"/>
        </w:rPr>
      </w:pPr>
      <w:r w:rsidRPr="00C64822">
        <w:rPr>
          <w:rFonts w:ascii="Arial" w:eastAsia="Arial" w:hAnsi="Arial" w:cs="Arial"/>
          <w:color w:val="000000"/>
          <w:lang w:eastAsia="de-CH"/>
        </w:rPr>
        <w:t>Den Antrag, sowie die unten aufgeführten Dokumente</w:t>
      </w:r>
      <w:r>
        <w:rPr>
          <w:rFonts w:ascii="Arial" w:eastAsia="Arial" w:hAnsi="Arial" w:cs="Arial"/>
          <w:color w:val="000000"/>
          <w:lang w:eastAsia="de-CH"/>
        </w:rPr>
        <w:t xml:space="preserve">, sende ich als pdf-Version an </w:t>
      </w:r>
      <w:hyperlink r:id="rId8" w:history="1">
        <w:r w:rsidR="00A52A60" w:rsidRPr="000C6282">
          <w:rPr>
            <w:rStyle w:val="Hyperlink"/>
            <w:rFonts w:ascii="Arial" w:eastAsia="Arial" w:hAnsi="Arial" w:cs="Arial"/>
            <w:color w:val="00B0F0"/>
            <w:lang w:eastAsia="de-CH"/>
          </w:rPr>
          <w:t>nora.kurt@insel.ch</w:t>
        </w:r>
      </w:hyperlink>
      <w:r w:rsidR="00A52A60" w:rsidRPr="000C6282">
        <w:rPr>
          <w:rFonts w:ascii="Arial" w:eastAsia="Arial" w:hAnsi="Arial" w:cs="Arial"/>
          <w:color w:val="00B0F0"/>
          <w:lang w:eastAsia="de-CH"/>
        </w:rPr>
        <w:t xml:space="preserve"> </w:t>
      </w:r>
      <w:r w:rsidRPr="00C64822">
        <w:rPr>
          <w:rFonts w:ascii="Arial" w:eastAsia="Arial" w:hAnsi="Arial" w:cs="Arial"/>
          <w:color w:val="000000"/>
          <w:lang w:eastAsia="de-CH"/>
        </w:rPr>
        <w:t>mit dem Vermerk: A</w:t>
      </w:r>
      <w:r w:rsidR="00817073">
        <w:rPr>
          <w:rFonts w:ascii="Arial" w:eastAsia="Arial" w:hAnsi="Arial" w:cs="Arial"/>
          <w:color w:val="000000"/>
          <w:lang w:eastAsia="de-CH"/>
        </w:rPr>
        <w:t xml:space="preserve">ntrag Nachzertifizierung WB ÜWP. </w:t>
      </w:r>
    </w:p>
    <w:p w:rsidR="00C64822" w:rsidRPr="00C64822" w:rsidRDefault="00C64822" w:rsidP="00C64822">
      <w:pPr>
        <w:spacing w:after="12" w:line="259" w:lineRule="auto"/>
        <w:ind w:left="1"/>
        <w:rPr>
          <w:rFonts w:ascii="Calibri" w:eastAsia="Calibri" w:hAnsi="Calibri" w:cs="Calibri"/>
          <w:color w:val="000000"/>
          <w:sz w:val="22"/>
          <w:lang w:eastAsia="de-CH"/>
        </w:rPr>
      </w:pPr>
      <w:r w:rsidRPr="00C64822">
        <w:rPr>
          <w:rFonts w:ascii="Arial" w:eastAsia="Arial" w:hAnsi="Arial" w:cs="Arial"/>
          <w:color w:val="000000"/>
          <w:lang w:eastAsia="de-CH"/>
        </w:rPr>
        <w:t xml:space="preserve"> </w:t>
      </w:r>
    </w:p>
    <w:p w:rsidR="00C64822" w:rsidRPr="00C64822" w:rsidRDefault="00C64822" w:rsidP="00C64822">
      <w:pPr>
        <w:spacing w:after="34" w:line="226" w:lineRule="auto"/>
        <w:ind w:left="-4" w:hanging="10"/>
        <w:rPr>
          <w:rFonts w:ascii="Calibri" w:eastAsia="Calibri" w:hAnsi="Calibri" w:cs="Calibri"/>
          <w:color w:val="000000"/>
          <w:sz w:val="22"/>
          <w:lang w:eastAsia="de-CH"/>
        </w:rPr>
      </w:pPr>
      <w:r w:rsidRPr="00C64822">
        <w:rPr>
          <w:rFonts w:ascii="Arial" w:eastAsia="Arial" w:hAnsi="Arial" w:cs="Arial"/>
          <w:b/>
          <w:color w:val="000000"/>
          <w:sz w:val="24"/>
          <w:lang w:eastAsia="de-CH"/>
        </w:rPr>
        <w:t xml:space="preserve">Folgende 4 Dokumente sind per Mail einzureichen:  </w:t>
      </w:r>
    </w:p>
    <w:p w:rsidR="00C64822" w:rsidRPr="00C64822" w:rsidRDefault="00C64822" w:rsidP="00C64822">
      <w:pPr>
        <w:spacing w:after="35" w:line="259" w:lineRule="auto"/>
        <w:ind w:left="143"/>
        <w:rPr>
          <w:rFonts w:ascii="Calibri" w:eastAsia="Calibri" w:hAnsi="Calibri" w:cs="Calibri"/>
          <w:color w:val="000000"/>
          <w:sz w:val="22"/>
          <w:lang w:eastAsia="de-CH"/>
        </w:rPr>
      </w:pPr>
      <w:r w:rsidRPr="00C64822">
        <w:rPr>
          <w:rFonts w:ascii="Arial" w:eastAsia="Arial" w:hAnsi="Arial" w:cs="Arial"/>
          <w:b/>
          <w:color w:val="000000"/>
          <w:lang w:eastAsia="de-CH"/>
        </w:rPr>
        <w:t xml:space="preserve"> </w:t>
      </w:r>
    </w:p>
    <w:p w:rsidR="00C64822" w:rsidRPr="003C5BC7" w:rsidRDefault="00C64822" w:rsidP="003C5BC7">
      <w:pPr>
        <w:pStyle w:val="Listenabsatz"/>
        <w:numPr>
          <w:ilvl w:val="0"/>
          <w:numId w:val="18"/>
        </w:numPr>
        <w:tabs>
          <w:tab w:val="center" w:pos="2498"/>
        </w:tabs>
        <w:spacing w:after="3" w:line="268" w:lineRule="auto"/>
        <w:rPr>
          <w:rFonts w:ascii="Calibri" w:eastAsia="Calibri" w:hAnsi="Calibri" w:cs="Calibri"/>
          <w:color w:val="000000"/>
          <w:sz w:val="22"/>
          <w:lang w:eastAsia="de-CH"/>
        </w:rPr>
      </w:pPr>
      <w:r w:rsidRPr="003C5BC7">
        <w:rPr>
          <w:rFonts w:ascii="Arial" w:eastAsia="Arial" w:hAnsi="Arial" w:cs="Arial"/>
          <w:color w:val="000000"/>
          <w:lang w:eastAsia="de-CH"/>
        </w:rPr>
        <w:t xml:space="preserve">Dieser Antrag, zwingend unterschrieben </w:t>
      </w:r>
    </w:p>
    <w:p w:rsidR="00C64822" w:rsidRPr="003C5BC7" w:rsidRDefault="00C64822" w:rsidP="003C5BC7">
      <w:pPr>
        <w:pStyle w:val="Listenabsatz"/>
        <w:numPr>
          <w:ilvl w:val="0"/>
          <w:numId w:val="18"/>
        </w:numPr>
        <w:tabs>
          <w:tab w:val="center" w:pos="3132"/>
        </w:tabs>
        <w:spacing w:after="3" w:line="268" w:lineRule="auto"/>
        <w:rPr>
          <w:rFonts w:ascii="Calibri" w:eastAsia="Calibri" w:hAnsi="Calibri" w:cs="Calibri"/>
          <w:color w:val="000000"/>
          <w:sz w:val="22"/>
          <w:lang w:eastAsia="de-CH"/>
        </w:rPr>
      </w:pPr>
      <w:r w:rsidRPr="003C5BC7">
        <w:rPr>
          <w:rFonts w:ascii="Arial" w:eastAsia="Arial" w:hAnsi="Arial" w:cs="Arial"/>
          <w:color w:val="000000"/>
          <w:lang w:eastAsia="de-CH"/>
        </w:rPr>
        <w:t>Kopie Kursausweis Lehrgang IMC des Inselspital Bern</w:t>
      </w:r>
      <w:r w:rsidRPr="003C5BC7">
        <w:rPr>
          <w:rFonts w:ascii="Segoe UI Symbol" w:eastAsia="Segoe UI Symbol" w:hAnsi="Segoe UI Symbol" w:cs="Segoe UI Symbol"/>
          <w:color w:val="000000"/>
          <w:lang w:eastAsia="de-CH"/>
        </w:rPr>
        <w:t xml:space="preserve"> </w:t>
      </w:r>
    </w:p>
    <w:p w:rsidR="00C64822" w:rsidRPr="003C5BC7" w:rsidRDefault="00C64822" w:rsidP="003C5BC7">
      <w:pPr>
        <w:pStyle w:val="Listenabsatz"/>
        <w:numPr>
          <w:ilvl w:val="0"/>
          <w:numId w:val="18"/>
        </w:numPr>
        <w:spacing w:after="3" w:line="268" w:lineRule="auto"/>
        <w:rPr>
          <w:rFonts w:ascii="Calibri" w:eastAsia="Calibri" w:hAnsi="Calibri" w:cs="Calibri"/>
          <w:color w:val="000000"/>
          <w:sz w:val="22"/>
          <w:lang w:eastAsia="de-CH"/>
        </w:rPr>
      </w:pPr>
      <w:r w:rsidRPr="003C5BC7">
        <w:rPr>
          <w:rFonts w:ascii="Arial" w:eastAsia="Arial" w:hAnsi="Arial" w:cs="Arial"/>
          <w:color w:val="000000"/>
          <w:lang w:eastAsia="de-CH"/>
        </w:rPr>
        <w:t xml:space="preserve">Nachweis der vorgesetzten Person über die Dauer der beruflichen Tätigkeit (die berufliche Tätigkeit muss auf einer Überwachungsstation erfolgt sein, welche den </w:t>
      </w:r>
      <w:r w:rsidR="003C5BC7" w:rsidRPr="003C5BC7">
        <w:rPr>
          <w:rFonts w:ascii="Arial" w:eastAsia="Arial" w:hAnsi="Arial" w:cs="Arial"/>
          <w:color w:val="000000"/>
          <w:lang w:eastAsia="de-CH"/>
        </w:rPr>
        <w:t>Bedingungen gemäss</w:t>
      </w:r>
      <w:r w:rsidRPr="003C5BC7">
        <w:rPr>
          <w:rFonts w:ascii="Arial" w:eastAsia="Arial" w:hAnsi="Arial" w:cs="Arial"/>
          <w:color w:val="000000"/>
          <w:lang w:eastAsia="de-CH"/>
        </w:rPr>
        <w:t xml:space="preserve"> Art. 4.3. der Mindestanforderungen Weiterbildung Überwachungspflege </w:t>
      </w:r>
      <w:r w:rsidR="003C5BC7" w:rsidRPr="003C5BC7">
        <w:rPr>
          <w:rFonts w:ascii="Arial" w:eastAsia="Arial" w:hAnsi="Arial" w:cs="Arial"/>
          <w:color w:val="000000"/>
          <w:lang w:eastAsia="de-CH"/>
        </w:rPr>
        <w:t>der OdASanté</w:t>
      </w:r>
      <w:r w:rsidRPr="003C5BC7">
        <w:rPr>
          <w:rFonts w:ascii="Arial" w:eastAsia="Arial" w:hAnsi="Arial" w:cs="Arial"/>
          <w:color w:val="000000"/>
          <w:lang w:eastAsia="de-CH"/>
        </w:rPr>
        <w:t xml:space="preserve"> entspricht).  </w:t>
      </w:r>
    </w:p>
    <w:p w:rsidR="00C64822" w:rsidRPr="003C5BC7" w:rsidRDefault="00C64822" w:rsidP="003C5BC7">
      <w:pPr>
        <w:pStyle w:val="Listenabsatz"/>
        <w:numPr>
          <w:ilvl w:val="0"/>
          <w:numId w:val="18"/>
        </w:numPr>
        <w:spacing w:after="59" w:line="277" w:lineRule="auto"/>
        <w:rPr>
          <w:rFonts w:ascii="Calibri" w:eastAsia="Calibri" w:hAnsi="Calibri" w:cs="Calibri"/>
          <w:color w:val="000000"/>
          <w:sz w:val="22"/>
          <w:lang w:eastAsia="de-CH"/>
        </w:rPr>
      </w:pPr>
      <w:r w:rsidRPr="003C5BC7">
        <w:rPr>
          <w:rFonts w:ascii="Arial" w:eastAsia="Arial" w:hAnsi="Arial" w:cs="Arial"/>
          <w:color w:val="000000"/>
          <w:lang w:eastAsia="de-CH"/>
        </w:rPr>
        <w:t xml:space="preserve">Nachweis eines erfolgreich bestandenen Kompetenznachweises ÜWP (Leistungsnachweis Lernort Praxis) zwingend unterschrieben von Antragstellerin und vorgesetzten Person. </w:t>
      </w:r>
    </w:p>
    <w:p w:rsidR="00C64822" w:rsidRPr="00C64822" w:rsidRDefault="00C64822" w:rsidP="00C64822">
      <w:pPr>
        <w:spacing w:after="220" w:line="259" w:lineRule="auto"/>
        <w:ind w:left="720"/>
        <w:rPr>
          <w:rFonts w:ascii="Calibri" w:eastAsia="Calibri" w:hAnsi="Calibri" w:cs="Calibri"/>
          <w:color w:val="000000"/>
          <w:sz w:val="22"/>
          <w:lang w:eastAsia="de-CH"/>
        </w:rPr>
      </w:pPr>
      <w:r w:rsidRPr="00C64822">
        <w:rPr>
          <w:rFonts w:ascii="Arial" w:eastAsia="Arial" w:hAnsi="Arial" w:cs="Arial"/>
          <w:color w:val="000000"/>
          <w:lang w:eastAsia="de-CH"/>
        </w:rPr>
        <w:t xml:space="preserve"> </w:t>
      </w:r>
      <w:r w:rsidRPr="00C64822">
        <w:rPr>
          <w:rFonts w:ascii="Segoe UI Symbol" w:eastAsia="Segoe UI Symbol" w:hAnsi="Segoe UI Symbol" w:cs="Segoe UI Symbol"/>
          <w:color w:val="000000"/>
          <w:lang w:eastAsia="de-CH"/>
        </w:rPr>
        <w:t xml:space="preserve"> </w:t>
      </w:r>
    </w:p>
    <w:p w:rsidR="00C64822" w:rsidRPr="00C64822" w:rsidRDefault="00C64822" w:rsidP="007C3125">
      <w:pPr>
        <w:tabs>
          <w:tab w:val="left" w:pos="2835"/>
          <w:tab w:val="center" w:pos="5182"/>
        </w:tabs>
        <w:spacing w:after="1" w:line="259" w:lineRule="auto"/>
        <w:ind w:left="-14"/>
        <w:rPr>
          <w:rFonts w:ascii="Calibri" w:eastAsia="Calibri" w:hAnsi="Calibri" w:cs="Calibri"/>
          <w:color w:val="000000"/>
          <w:sz w:val="22"/>
          <w:lang w:eastAsia="de-CH"/>
        </w:rPr>
      </w:pPr>
      <w:r w:rsidRPr="00C64822">
        <w:rPr>
          <w:rFonts w:ascii="Arial" w:eastAsia="Arial" w:hAnsi="Arial" w:cs="Arial"/>
          <w:color w:val="000000"/>
          <w:lang w:eastAsia="de-CH"/>
        </w:rPr>
        <w:t xml:space="preserve">Datum: </w:t>
      </w:r>
      <w:r w:rsidR="007C3125">
        <w:rPr>
          <w:rFonts w:ascii="Arial" w:eastAsia="Arial" w:hAnsi="Arial" w:cs="Arial"/>
          <w:color w:val="000000"/>
          <w:lang w:eastAsia="de-CH"/>
        </w:rPr>
        <w:tab/>
      </w:r>
      <w:sdt>
        <w:sdtPr>
          <w:rPr>
            <w:rFonts w:ascii="Arial" w:eastAsia="Arial" w:hAnsi="Arial" w:cs="Arial"/>
            <w:color w:val="000000"/>
            <w:lang w:eastAsia="de-CH"/>
          </w:rPr>
          <w:id w:val="885920684"/>
          <w:placeholder>
            <w:docPart w:val="DefaultPlaceholder_-1854013440"/>
          </w:placeholder>
          <w:showingPlcHdr/>
          <w:text/>
        </w:sdtPr>
        <w:sdtEndPr/>
        <w:sdtContent>
          <w:r w:rsidR="007C3125" w:rsidRPr="00877241">
            <w:rPr>
              <w:rStyle w:val="Platzhaltertext"/>
            </w:rPr>
            <w:t>Klicken oder tippen Sie hier, um Text einzugeben.</w:t>
          </w:r>
        </w:sdtContent>
      </w:sdt>
      <w:r w:rsidRPr="00C64822">
        <w:rPr>
          <w:rFonts w:ascii="Arial" w:eastAsia="Arial" w:hAnsi="Arial" w:cs="Arial"/>
          <w:color w:val="000000"/>
          <w:lang w:eastAsia="de-CH"/>
        </w:rPr>
        <w:tab/>
        <w:t xml:space="preserve"> </w:t>
      </w:r>
    </w:p>
    <w:p w:rsidR="00C64822" w:rsidRPr="00C64822" w:rsidRDefault="00C64822" w:rsidP="00C64822">
      <w:pPr>
        <w:spacing w:after="12" w:line="259" w:lineRule="auto"/>
        <w:rPr>
          <w:rFonts w:ascii="Calibri" w:eastAsia="Calibri" w:hAnsi="Calibri" w:cs="Calibri"/>
          <w:color w:val="000000"/>
          <w:sz w:val="22"/>
          <w:lang w:eastAsia="de-CH"/>
        </w:rPr>
      </w:pPr>
      <w:r w:rsidRPr="00C64822">
        <w:rPr>
          <w:rFonts w:ascii="Arial" w:eastAsia="Arial" w:hAnsi="Arial" w:cs="Arial"/>
          <w:color w:val="000000"/>
          <w:lang w:eastAsia="de-CH"/>
        </w:rPr>
        <w:t xml:space="preserve"> </w:t>
      </w:r>
    </w:p>
    <w:p w:rsidR="00C64822" w:rsidRPr="00C64822" w:rsidRDefault="00C64822" w:rsidP="00C64822">
      <w:pPr>
        <w:tabs>
          <w:tab w:val="center" w:pos="5106"/>
          <w:tab w:val="center" w:pos="4395"/>
          <w:tab w:val="center" w:pos="5106"/>
          <w:tab w:val="center" w:pos="5814"/>
          <w:tab w:val="center" w:pos="6524"/>
          <w:tab w:val="center" w:pos="7232"/>
        </w:tabs>
        <w:spacing w:after="3" w:line="268" w:lineRule="auto"/>
        <w:ind w:left="-13"/>
        <w:rPr>
          <w:rFonts w:ascii="Calibri" w:eastAsia="Calibri" w:hAnsi="Calibri" w:cs="Calibri"/>
          <w:color w:val="000000"/>
          <w:sz w:val="22"/>
          <w:lang w:eastAsia="de-CH"/>
        </w:rPr>
      </w:pPr>
      <w:r w:rsidRPr="00C64822">
        <w:rPr>
          <w:rFonts w:ascii="Arial" w:eastAsia="Arial" w:hAnsi="Arial" w:cs="Arial"/>
          <w:color w:val="000000"/>
          <w:lang w:eastAsia="de-CH"/>
        </w:rPr>
        <w:t xml:space="preserve">Unterschrift:  </w:t>
      </w:r>
      <w:r w:rsidRPr="00C64822">
        <w:rPr>
          <w:rFonts w:ascii="Arial" w:eastAsia="Arial" w:hAnsi="Arial" w:cs="Arial"/>
          <w:color w:val="000000"/>
          <w:lang w:eastAsia="de-CH"/>
        </w:rPr>
        <w:tab/>
      </w:r>
      <w:r w:rsidRPr="00C64822">
        <w:rPr>
          <w:rFonts w:ascii="Calibri" w:eastAsia="Calibri" w:hAnsi="Calibri" w:cs="Calibri"/>
          <w:noProof/>
          <w:color w:val="000000"/>
          <w:sz w:val="22"/>
          <w:lang w:eastAsia="de-CH"/>
        </w:rPr>
        <mc:AlternateContent>
          <mc:Choice Requires="wpg">
            <w:drawing>
              <wp:inline distT="0" distB="0" distL="0" distR="0" wp14:anchorId="3ACBA1FD" wp14:editId="31124D7D">
                <wp:extent cx="2700516" cy="9144"/>
                <wp:effectExtent l="0" t="0" r="0" b="0"/>
                <wp:docPr id="954" name="Group 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516" cy="9144"/>
                          <a:chOff x="0" y="0"/>
                          <a:chExt cx="2700516" cy="9144"/>
                        </a:xfrm>
                      </wpg:grpSpPr>
                      <wps:wsp>
                        <wps:cNvPr id="1294" name="Shape 1294"/>
                        <wps:cNvSpPr/>
                        <wps:spPr>
                          <a:xfrm>
                            <a:off x="0" y="0"/>
                            <a:ext cx="27005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516" h="9144">
                                <a:moveTo>
                                  <a:pt x="0" y="0"/>
                                </a:moveTo>
                                <a:lnTo>
                                  <a:pt x="2700516" y="0"/>
                                </a:lnTo>
                                <a:lnTo>
                                  <a:pt x="27005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C7EDA" id="Group 954" o:spid="_x0000_s1026" style="width:212.65pt;height:.7pt;mso-position-horizontal-relative:char;mso-position-vertical-relative:line" coordsize="2700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">
                <v:shape id="Shape 1294" o:spid="_x0000_s1027" style="position:absolute;width:27005;height:91;visibility:visible;mso-wrap-style:square;v-text-anchor:top" coordsize="27005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" path="m,l2700516,r,9144l,9144,,e" fillcolor="black" stroked="f" strokeweight="0">
                  <v:stroke miterlimit="83231f" joinstyle="miter"/>
                  <v:path arrowok="t" textboxrect="0,0,2700516,9144"/>
                </v:shape>
                <w10:anchorlock/>
              </v:group>
            </w:pict>
          </mc:Fallback>
        </mc:AlternateContent>
      </w:r>
      <w:r w:rsidRPr="00C64822">
        <w:rPr>
          <w:rFonts w:ascii="Arial" w:eastAsia="Arial" w:hAnsi="Arial" w:cs="Arial"/>
          <w:color w:val="000000"/>
          <w:lang w:eastAsia="de-CH"/>
        </w:rPr>
        <w:t xml:space="preserve"> </w:t>
      </w:r>
      <w:r w:rsidRPr="00C64822">
        <w:rPr>
          <w:rFonts w:ascii="Arial" w:eastAsia="Arial" w:hAnsi="Arial" w:cs="Arial"/>
          <w:color w:val="000000"/>
          <w:lang w:eastAsia="de-CH"/>
        </w:rPr>
        <w:tab/>
        <w:t xml:space="preserve"> </w:t>
      </w:r>
      <w:r w:rsidRPr="00C64822">
        <w:rPr>
          <w:rFonts w:ascii="Arial" w:eastAsia="Arial" w:hAnsi="Arial" w:cs="Arial"/>
          <w:color w:val="000000"/>
          <w:lang w:eastAsia="de-CH"/>
        </w:rPr>
        <w:tab/>
        <w:t xml:space="preserve"> </w:t>
      </w:r>
      <w:r w:rsidRPr="00C64822">
        <w:rPr>
          <w:rFonts w:ascii="Arial" w:eastAsia="Arial" w:hAnsi="Arial" w:cs="Arial"/>
          <w:color w:val="000000"/>
          <w:lang w:eastAsia="de-CH"/>
        </w:rPr>
        <w:tab/>
        <w:t xml:space="preserve"> </w:t>
      </w:r>
      <w:r w:rsidRPr="00C64822">
        <w:rPr>
          <w:rFonts w:ascii="Arial" w:eastAsia="Arial" w:hAnsi="Arial" w:cs="Arial"/>
          <w:color w:val="000000"/>
          <w:lang w:eastAsia="de-CH"/>
        </w:rPr>
        <w:tab/>
        <w:t xml:space="preserve"> </w:t>
      </w:r>
      <w:r w:rsidRPr="00C64822">
        <w:rPr>
          <w:rFonts w:ascii="Arial" w:eastAsia="Arial" w:hAnsi="Arial" w:cs="Arial"/>
          <w:color w:val="000000"/>
          <w:lang w:eastAsia="de-CH"/>
        </w:rPr>
        <w:tab/>
        <w:t xml:space="preserve"> </w:t>
      </w:r>
    </w:p>
    <w:p w:rsidR="00C64822" w:rsidRPr="00C64822" w:rsidRDefault="00C64822" w:rsidP="00C64822">
      <w:pPr>
        <w:spacing w:after="12" w:line="259" w:lineRule="auto"/>
        <w:ind w:left="143"/>
        <w:rPr>
          <w:rFonts w:ascii="Calibri" w:eastAsia="Calibri" w:hAnsi="Calibri" w:cs="Calibri"/>
          <w:color w:val="000000"/>
          <w:sz w:val="22"/>
          <w:lang w:eastAsia="de-CH"/>
        </w:rPr>
      </w:pPr>
      <w:r w:rsidRPr="00C64822">
        <w:rPr>
          <w:rFonts w:ascii="Arial" w:eastAsia="Arial" w:hAnsi="Arial" w:cs="Arial"/>
          <w:color w:val="000000"/>
          <w:lang w:eastAsia="de-CH"/>
        </w:rPr>
        <w:t xml:space="preserve"> </w:t>
      </w:r>
    </w:p>
    <w:p w:rsidR="00C64822" w:rsidRPr="00C64822" w:rsidRDefault="00C64822" w:rsidP="00C64822">
      <w:pPr>
        <w:spacing w:after="12" w:line="259" w:lineRule="auto"/>
        <w:ind w:left="143"/>
        <w:rPr>
          <w:rFonts w:ascii="Calibri" w:eastAsia="Calibri" w:hAnsi="Calibri" w:cs="Calibri"/>
          <w:color w:val="000000"/>
          <w:sz w:val="22"/>
          <w:lang w:eastAsia="de-CH"/>
        </w:rPr>
      </w:pPr>
      <w:r w:rsidRPr="00C64822">
        <w:rPr>
          <w:rFonts w:ascii="Arial" w:eastAsia="Arial" w:hAnsi="Arial" w:cs="Arial"/>
          <w:color w:val="000000"/>
          <w:lang w:eastAsia="de-CH"/>
        </w:rPr>
        <w:t xml:space="preserve"> </w:t>
      </w:r>
    </w:p>
    <w:p w:rsidR="00B72D2E" w:rsidRPr="00C64822" w:rsidRDefault="00C64822" w:rsidP="00C64822">
      <w:pPr>
        <w:spacing w:after="346" w:line="268" w:lineRule="auto"/>
        <w:ind w:left="-3" w:right="418" w:hanging="10"/>
        <w:rPr>
          <w:rFonts w:ascii="Calibri" w:eastAsia="Calibri" w:hAnsi="Calibri" w:cs="Calibri"/>
          <w:color w:val="000000"/>
          <w:sz w:val="22"/>
          <w:lang w:eastAsia="de-CH"/>
        </w:rPr>
      </w:pPr>
      <w:r w:rsidRPr="00C64822">
        <w:rPr>
          <w:rFonts w:ascii="Arial" w:eastAsia="Arial" w:hAnsi="Arial" w:cs="Arial"/>
          <w:color w:val="000000"/>
          <w:lang w:eastAsia="de-CH"/>
        </w:rPr>
        <w:t xml:space="preserve">Nach Eingang und Prüfung Ihres Antrags, stellen wir Ihnen eine Bearbeitungs- </w:t>
      </w:r>
      <w:r w:rsidR="003C5BC7" w:rsidRPr="00C64822">
        <w:rPr>
          <w:rFonts w:ascii="Arial" w:eastAsia="Arial" w:hAnsi="Arial" w:cs="Arial"/>
          <w:color w:val="000000"/>
          <w:lang w:eastAsia="de-CH"/>
        </w:rPr>
        <w:t>und Ausstellungsgebühr</w:t>
      </w:r>
      <w:r w:rsidRPr="00C64822">
        <w:rPr>
          <w:rFonts w:ascii="Arial" w:eastAsia="Arial" w:hAnsi="Arial" w:cs="Arial"/>
          <w:color w:val="000000"/>
          <w:lang w:eastAsia="de-CH"/>
        </w:rPr>
        <w:t xml:space="preserve"> von Fr. 100.- in Rechnung. Sobald die Zahlung bei uns eingegangen ist, wird Ihnen das Zertifikat zugestellt. </w:t>
      </w:r>
    </w:p>
    <w:sectPr w:rsidR="00B72D2E" w:rsidRPr="00C64822" w:rsidSect="00C13B29">
      <w:headerReference w:type="default" r:id="rId9"/>
      <w:headerReference w:type="first" r:id="rId10"/>
      <w:footerReference w:type="first" r:id="rId11"/>
      <w:pgSz w:w="11906" w:h="16838" w:code="9"/>
      <w:pgMar w:top="-1843" w:right="851" w:bottom="851" w:left="1701" w:header="39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BD" w:rsidRDefault="00CC77BD" w:rsidP="00F91D37">
      <w:pPr>
        <w:spacing w:line="240" w:lineRule="auto"/>
      </w:pPr>
      <w:r>
        <w:separator/>
      </w:r>
    </w:p>
  </w:endnote>
  <w:endnote w:type="continuationSeparator" w:id="0">
    <w:p w:rsidR="00CC77BD" w:rsidRDefault="00CC77B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2C" w:rsidRPr="002A5E20" w:rsidRDefault="003B142C" w:rsidP="003B142C">
    <w:pPr>
      <w:pStyle w:val="Fuzeile"/>
    </w:pPr>
    <w:r w:rsidRPr="002A5E20">
      <w:rPr>
        <w:b/>
      </w:rPr>
      <w:t>Inselspital,</w:t>
    </w:r>
    <w:r w:rsidRPr="002A5E20">
      <w:t xml:space="preserve"> Direktion Pflege, Bereich Aus- und Weiterbildung</w:t>
    </w:r>
    <w:r>
      <w:t xml:space="preserve"> Gesundheitsberufe</w:t>
    </w:r>
    <w:r w:rsidRPr="002A5E20">
      <w:t>, CH-3010 Bern</w:t>
    </w:r>
  </w:p>
  <w:p w:rsidR="003B142C" w:rsidRPr="002A5E20" w:rsidRDefault="00B06F5A" w:rsidP="003B142C">
    <w:pPr>
      <w:pStyle w:val="Fuzeile"/>
    </w:pPr>
    <w:hyperlink r:id="rId1" w:history="1">
      <w:r w:rsidR="00700BB8" w:rsidRPr="00042E46">
        <w:rPr>
          <w:rStyle w:val="Hyperlink"/>
        </w:rPr>
        <w:t>Sekretariat.weiterbildung@insel.ch</w:t>
      </w:r>
    </w:hyperlink>
    <w:r w:rsidR="00700BB8">
      <w:t>, Telefon +41 (0)31 632 28 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BD" w:rsidRDefault="00CC77BD" w:rsidP="00F91D37">
      <w:pPr>
        <w:spacing w:line="240" w:lineRule="auto"/>
      </w:pPr>
      <w:r>
        <w:separator/>
      </w:r>
    </w:p>
  </w:footnote>
  <w:footnote w:type="continuationSeparator" w:id="0">
    <w:p w:rsidR="00CC77BD" w:rsidRDefault="00CC77B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18" w:type="dxa"/>
      <w:tblInd w:w="-4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83"/>
      <w:gridCol w:w="3235"/>
    </w:tblGrid>
    <w:tr w:rsidR="0054580E" w:rsidTr="00C64822">
      <w:trPr>
        <w:trHeight w:val="1757"/>
      </w:trPr>
      <w:tc>
        <w:tcPr>
          <w:tcW w:w="6583" w:type="dxa"/>
          <w:shd w:val="clear" w:color="auto" w:fill="auto"/>
        </w:tcPr>
        <w:p w:rsidR="0054580E" w:rsidRDefault="00385EB8" w:rsidP="00D7162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4CF7AF0" wp14:editId="26AC0B47">
                <wp:extent cx="2532260" cy="1062000"/>
                <wp:effectExtent l="0" t="0" r="1905" b="5080"/>
                <wp:docPr id="37" name="Grafi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260" cy="10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5" w:type="dxa"/>
        </w:tcPr>
        <w:p w:rsidR="0054580E" w:rsidRPr="0054580E" w:rsidRDefault="0054580E" w:rsidP="002949F3">
          <w:pPr>
            <w:pStyle w:val="Kopfzeile"/>
            <w:spacing w:before="40"/>
            <w:jc w:val="right"/>
            <w:rPr>
              <w:noProof/>
              <w:sz w:val="20"/>
              <w:szCs w:val="20"/>
              <w:lang w:eastAsia="de-CH"/>
            </w:rPr>
          </w:pPr>
          <w:r w:rsidRPr="0054580E">
            <w:rPr>
              <w:noProof/>
              <w:sz w:val="20"/>
              <w:szCs w:val="20"/>
              <w:lang w:eastAsia="de-CH"/>
            </w:rPr>
            <w:fldChar w:fldCharType="begin"/>
          </w:r>
          <w:r w:rsidRPr="0054580E">
            <w:rPr>
              <w:noProof/>
              <w:sz w:val="20"/>
              <w:szCs w:val="20"/>
              <w:lang w:eastAsia="de-CH"/>
            </w:rPr>
            <w:instrText xml:space="preserve"> PAGE   \* MERGEFORMAT </w:instrText>
          </w:r>
          <w:r w:rsidRPr="0054580E">
            <w:rPr>
              <w:noProof/>
              <w:sz w:val="20"/>
              <w:szCs w:val="20"/>
              <w:lang w:eastAsia="de-CH"/>
            </w:rPr>
            <w:fldChar w:fldCharType="separate"/>
          </w:r>
          <w:r w:rsidR="00C64822">
            <w:rPr>
              <w:noProof/>
              <w:sz w:val="20"/>
              <w:szCs w:val="20"/>
              <w:lang w:eastAsia="de-CH"/>
            </w:rPr>
            <w:t>2</w:t>
          </w:r>
          <w:r w:rsidRPr="0054580E">
            <w:rPr>
              <w:noProof/>
              <w:sz w:val="20"/>
              <w:szCs w:val="20"/>
              <w:lang w:eastAsia="de-CH"/>
            </w:rPr>
            <w:fldChar w:fldCharType="end"/>
          </w:r>
          <w:r w:rsidRPr="0054580E">
            <w:rPr>
              <w:noProof/>
              <w:sz w:val="20"/>
              <w:szCs w:val="20"/>
              <w:lang w:eastAsia="de-CH"/>
            </w:rPr>
            <w:t>/</w:t>
          </w:r>
          <w:r w:rsidRPr="0054580E">
            <w:rPr>
              <w:noProof/>
              <w:sz w:val="20"/>
              <w:szCs w:val="20"/>
              <w:lang w:eastAsia="de-CH"/>
            </w:rPr>
            <w:fldChar w:fldCharType="begin"/>
          </w:r>
          <w:r w:rsidRPr="0054580E">
            <w:rPr>
              <w:noProof/>
              <w:sz w:val="20"/>
              <w:szCs w:val="20"/>
              <w:lang w:eastAsia="de-CH"/>
            </w:rPr>
            <w:instrText xml:space="preserve"> NUMPAGES   \* MERGEFORMAT </w:instrText>
          </w:r>
          <w:r w:rsidRPr="0054580E">
            <w:rPr>
              <w:noProof/>
              <w:sz w:val="20"/>
              <w:szCs w:val="20"/>
              <w:lang w:eastAsia="de-CH"/>
            </w:rPr>
            <w:fldChar w:fldCharType="separate"/>
          </w:r>
          <w:r w:rsidR="00C64822">
            <w:rPr>
              <w:noProof/>
              <w:sz w:val="20"/>
              <w:szCs w:val="20"/>
              <w:lang w:eastAsia="de-CH"/>
            </w:rPr>
            <w:t>2</w:t>
          </w:r>
          <w:r w:rsidRPr="0054580E">
            <w:rPr>
              <w:noProof/>
              <w:sz w:val="20"/>
              <w:szCs w:val="20"/>
              <w:lang w:eastAsia="de-CH"/>
            </w:rPr>
            <w:fldChar w:fldCharType="end"/>
          </w:r>
        </w:p>
      </w:tc>
    </w:tr>
  </w:tbl>
  <w:p w:rsidR="00C91679" w:rsidRPr="00653D02" w:rsidRDefault="00C91679" w:rsidP="00D71517">
    <w:pPr>
      <w:pStyle w:val="Kopfzeile"/>
    </w:pPr>
  </w:p>
  <w:p w:rsidR="00C91679" w:rsidRDefault="00C916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04" w:type="dxa"/>
      <w:tblInd w:w="-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77"/>
      <w:gridCol w:w="2927"/>
    </w:tblGrid>
    <w:tr w:rsidR="00C91679" w:rsidTr="00C64822">
      <w:trPr>
        <w:trHeight w:hRule="exact" w:val="187"/>
      </w:trPr>
      <w:tc>
        <w:tcPr>
          <w:tcW w:w="6062" w:type="dxa"/>
          <w:vMerge w:val="restart"/>
          <w:shd w:val="clear" w:color="auto" w:fill="auto"/>
        </w:tcPr>
        <w:p w:rsidR="005C5480" w:rsidRDefault="00385EB8" w:rsidP="00EB7A96">
          <w:pPr>
            <w:pStyle w:val="Kopfzeile"/>
            <w:tabs>
              <w:tab w:val="clear" w:pos="9354"/>
            </w:tabs>
          </w:pPr>
          <w:r>
            <w:rPr>
              <w:noProof/>
              <w:lang w:eastAsia="de-CH"/>
            </w:rPr>
            <w:drawing>
              <wp:inline distT="0" distB="0" distL="0" distR="0" wp14:anchorId="31395E36" wp14:editId="00E01909">
                <wp:extent cx="2532898" cy="1062000"/>
                <wp:effectExtent l="0" t="0" r="1270" b="5080"/>
                <wp:docPr id="38" name="Grafi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898" cy="10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977D7" w:rsidRDefault="00B977D7" w:rsidP="00EB7A96">
          <w:pPr>
            <w:pStyle w:val="Kopfzeile"/>
            <w:tabs>
              <w:tab w:val="clear" w:pos="9354"/>
            </w:tabs>
          </w:pPr>
        </w:p>
      </w:tc>
      <w:tc>
        <w:tcPr>
          <w:tcW w:w="2580" w:type="dxa"/>
        </w:tcPr>
        <w:p w:rsidR="00C91679" w:rsidRPr="00465A94" w:rsidRDefault="00C91679" w:rsidP="00EB7A96">
          <w:pPr>
            <w:pStyle w:val="KopfzeileKlinik-Titel"/>
            <w:rPr>
              <w:sz w:val="12"/>
            </w:rPr>
          </w:pPr>
        </w:p>
      </w:tc>
    </w:tr>
    <w:tr w:rsidR="00C91679" w:rsidTr="00C64822">
      <w:trPr>
        <w:trHeight w:hRule="exact" w:val="2257"/>
      </w:trPr>
      <w:tc>
        <w:tcPr>
          <w:tcW w:w="6062" w:type="dxa"/>
          <w:vMerge/>
          <w:shd w:val="clear" w:color="auto" w:fill="auto"/>
        </w:tcPr>
        <w:p w:rsidR="00C91679" w:rsidRDefault="00C91679" w:rsidP="00EB7A96">
          <w:pPr>
            <w:pStyle w:val="Kopfzeile"/>
            <w:tabs>
              <w:tab w:val="clear" w:pos="9354"/>
            </w:tabs>
            <w:rPr>
              <w:noProof/>
              <w:lang w:eastAsia="de-CH"/>
            </w:rPr>
          </w:pPr>
        </w:p>
      </w:tc>
      <w:tc>
        <w:tcPr>
          <w:tcW w:w="2580" w:type="dxa"/>
        </w:tcPr>
        <w:p w:rsidR="00C91679" w:rsidRDefault="00447426" w:rsidP="00EB7A96">
          <w:pPr>
            <w:pStyle w:val="KopfzeileKlinik-Titel"/>
          </w:pPr>
          <w:r>
            <w:t xml:space="preserve">                              </w:t>
          </w:r>
          <w:r w:rsidR="00FC499D">
            <w:t>Direktion Pflege</w:t>
          </w:r>
        </w:p>
      </w:tc>
    </w:tr>
  </w:tbl>
  <w:p w:rsidR="0028501E" w:rsidRDefault="0028501E" w:rsidP="00D715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C4B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AC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830C0"/>
    <w:multiLevelType w:val="hybridMultilevel"/>
    <w:tmpl w:val="F1D4ED3E"/>
    <w:lvl w:ilvl="0" w:tplc="08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87848"/>
    <w:multiLevelType w:val="hybridMultilevel"/>
    <w:tmpl w:val="5BA8C35A"/>
    <w:lvl w:ilvl="0" w:tplc="7E7C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D127E"/>
    <w:multiLevelType w:val="hybridMultilevel"/>
    <w:tmpl w:val="A3685F04"/>
    <w:lvl w:ilvl="0" w:tplc="7D0EF142">
      <w:start w:val="1"/>
      <w:numFmt w:val="bullet"/>
      <w:pStyle w:val="Aufzhlung"/>
      <w:lvlText w:val="–"/>
      <w:lvlJc w:val="left"/>
      <w:pPr>
        <w:ind w:left="1637" w:hanging="360"/>
      </w:pPr>
      <w:rPr>
        <w:rFonts w:ascii="DINPro-Light" w:hAnsi="DINPro-Light" w:hint="default"/>
      </w:rPr>
    </w:lvl>
    <w:lvl w:ilvl="1" w:tplc="0807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7"/>
  </w:num>
  <w:num w:numId="15">
    <w:abstractNumId w:val="16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SAgKLqMaQ/bet/yh20n6Rbz1WWKvjXor2+jjab+Z6qoJGxCABWG6ZLXJUR4VLoxgiC0r5E2EA8fMsCYeAM0Kpw==" w:salt="OI1jCmDPA5lJWBBbCUM/f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22"/>
    <w:rsid w:val="00002978"/>
    <w:rsid w:val="0001010F"/>
    <w:rsid w:val="00014B55"/>
    <w:rsid w:val="000263C7"/>
    <w:rsid w:val="000266B7"/>
    <w:rsid w:val="000409C8"/>
    <w:rsid w:val="00041700"/>
    <w:rsid w:val="00043516"/>
    <w:rsid w:val="000556AD"/>
    <w:rsid w:val="00063A28"/>
    <w:rsid w:val="00063BC2"/>
    <w:rsid w:val="0006607A"/>
    <w:rsid w:val="00083CC2"/>
    <w:rsid w:val="00096E8E"/>
    <w:rsid w:val="000A7868"/>
    <w:rsid w:val="000B595D"/>
    <w:rsid w:val="000C2BC2"/>
    <w:rsid w:val="000C6282"/>
    <w:rsid w:val="000D325D"/>
    <w:rsid w:val="000E756F"/>
    <w:rsid w:val="00105AD7"/>
    <w:rsid w:val="00106688"/>
    <w:rsid w:val="001134C7"/>
    <w:rsid w:val="00144122"/>
    <w:rsid w:val="0014478A"/>
    <w:rsid w:val="00145ADC"/>
    <w:rsid w:val="00154677"/>
    <w:rsid w:val="00167916"/>
    <w:rsid w:val="00174859"/>
    <w:rsid w:val="001A7AF9"/>
    <w:rsid w:val="001B3026"/>
    <w:rsid w:val="001B4EB1"/>
    <w:rsid w:val="001C4714"/>
    <w:rsid w:val="001D7264"/>
    <w:rsid w:val="001F4B8C"/>
    <w:rsid w:val="00203E7F"/>
    <w:rsid w:val="00207BDB"/>
    <w:rsid w:val="00212F0D"/>
    <w:rsid w:val="0023092F"/>
    <w:rsid w:val="0023205B"/>
    <w:rsid w:val="002369A2"/>
    <w:rsid w:val="0025773C"/>
    <w:rsid w:val="00261EF6"/>
    <w:rsid w:val="00267F71"/>
    <w:rsid w:val="00271FC2"/>
    <w:rsid w:val="0027331C"/>
    <w:rsid w:val="0028501E"/>
    <w:rsid w:val="002949F3"/>
    <w:rsid w:val="002B3876"/>
    <w:rsid w:val="002C3F09"/>
    <w:rsid w:val="002C507D"/>
    <w:rsid w:val="002D38AE"/>
    <w:rsid w:val="002F06AA"/>
    <w:rsid w:val="0032330D"/>
    <w:rsid w:val="00327952"/>
    <w:rsid w:val="00333A1B"/>
    <w:rsid w:val="003511F0"/>
    <w:rsid w:val="00364EE3"/>
    <w:rsid w:val="00377E7A"/>
    <w:rsid w:val="00385EB8"/>
    <w:rsid w:val="003952A1"/>
    <w:rsid w:val="003B142C"/>
    <w:rsid w:val="003B4293"/>
    <w:rsid w:val="003C5BC7"/>
    <w:rsid w:val="003D0AA0"/>
    <w:rsid w:val="003F1A56"/>
    <w:rsid w:val="00411711"/>
    <w:rsid w:val="0041189A"/>
    <w:rsid w:val="00421BAB"/>
    <w:rsid w:val="004337DF"/>
    <w:rsid w:val="00447426"/>
    <w:rsid w:val="00457BBD"/>
    <w:rsid w:val="00465A94"/>
    <w:rsid w:val="004A039B"/>
    <w:rsid w:val="004B4B41"/>
    <w:rsid w:val="004D179F"/>
    <w:rsid w:val="00500294"/>
    <w:rsid w:val="00512175"/>
    <w:rsid w:val="00526C93"/>
    <w:rsid w:val="00527F15"/>
    <w:rsid w:val="0054580E"/>
    <w:rsid w:val="00554877"/>
    <w:rsid w:val="00580596"/>
    <w:rsid w:val="00591832"/>
    <w:rsid w:val="00592841"/>
    <w:rsid w:val="005C4E96"/>
    <w:rsid w:val="005C5480"/>
    <w:rsid w:val="005D0DD4"/>
    <w:rsid w:val="005E495A"/>
    <w:rsid w:val="005E6868"/>
    <w:rsid w:val="005E6A06"/>
    <w:rsid w:val="00602BBD"/>
    <w:rsid w:val="006044D5"/>
    <w:rsid w:val="00622FDC"/>
    <w:rsid w:val="00627052"/>
    <w:rsid w:val="0063284F"/>
    <w:rsid w:val="0064013E"/>
    <w:rsid w:val="00640B04"/>
    <w:rsid w:val="006413DD"/>
    <w:rsid w:val="00646840"/>
    <w:rsid w:val="00653D02"/>
    <w:rsid w:val="00657398"/>
    <w:rsid w:val="00663010"/>
    <w:rsid w:val="00686D14"/>
    <w:rsid w:val="00687ED7"/>
    <w:rsid w:val="0069371F"/>
    <w:rsid w:val="006B1BE4"/>
    <w:rsid w:val="006B28BB"/>
    <w:rsid w:val="006B3B2B"/>
    <w:rsid w:val="006B72A1"/>
    <w:rsid w:val="006D14E9"/>
    <w:rsid w:val="006E2336"/>
    <w:rsid w:val="006E3D4D"/>
    <w:rsid w:val="006E7ED9"/>
    <w:rsid w:val="006F0345"/>
    <w:rsid w:val="006F0469"/>
    <w:rsid w:val="006F2A5E"/>
    <w:rsid w:val="00700BB8"/>
    <w:rsid w:val="007036FB"/>
    <w:rsid w:val="00711147"/>
    <w:rsid w:val="0071447A"/>
    <w:rsid w:val="00720AE9"/>
    <w:rsid w:val="007277E3"/>
    <w:rsid w:val="00731B00"/>
    <w:rsid w:val="00734458"/>
    <w:rsid w:val="00740CB9"/>
    <w:rsid w:val="00761E5E"/>
    <w:rsid w:val="00774E70"/>
    <w:rsid w:val="00786AE5"/>
    <w:rsid w:val="00796CEE"/>
    <w:rsid w:val="007C0519"/>
    <w:rsid w:val="007C28E7"/>
    <w:rsid w:val="007C3125"/>
    <w:rsid w:val="007D532E"/>
    <w:rsid w:val="007F28ED"/>
    <w:rsid w:val="008138D5"/>
    <w:rsid w:val="00817073"/>
    <w:rsid w:val="00827277"/>
    <w:rsid w:val="00841B44"/>
    <w:rsid w:val="008463F0"/>
    <w:rsid w:val="00847393"/>
    <w:rsid w:val="00856AEE"/>
    <w:rsid w:val="00875486"/>
    <w:rsid w:val="00883CC4"/>
    <w:rsid w:val="008865DE"/>
    <w:rsid w:val="008B7894"/>
    <w:rsid w:val="008D2184"/>
    <w:rsid w:val="008E06A7"/>
    <w:rsid w:val="008E673A"/>
    <w:rsid w:val="009107A9"/>
    <w:rsid w:val="0094233F"/>
    <w:rsid w:val="00956C60"/>
    <w:rsid w:val="009613D8"/>
    <w:rsid w:val="00995CBA"/>
    <w:rsid w:val="0099678C"/>
    <w:rsid w:val="009A200F"/>
    <w:rsid w:val="009B0C96"/>
    <w:rsid w:val="009C1DAA"/>
    <w:rsid w:val="009C222B"/>
    <w:rsid w:val="009C67A8"/>
    <w:rsid w:val="009D5D9C"/>
    <w:rsid w:val="009E2171"/>
    <w:rsid w:val="009E57C6"/>
    <w:rsid w:val="00A52A60"/>
    <w:rsid w:val="00A57815"/>
    <w:rsid w:val="00A62F82"/>
    <w:rsid w:val="00A65CCD"/>
    <w:rsid w:val="00A87A34"/>
    <w:rsid w:val="00A90184"/>
    <w:rsid w:val="00AA6AAA"/>
    <w:rsid w:val="00AB2A11"/>
    <w:rsid w:val="00AD36B2"/>
    <w:rsid w:val="00AE5A44"/>
    <w:rsid w:val="00AF47AE"/>
    <w:rsid w:val="00B04086"/>
    <w:rsid w:val="00B04558"/>
    <w:rsid w:val="00B06F5A"/>
    <w:rsid w:val="00B32ABB"/>
    <w:rsid w:val="00B377A6"/>
    <w:rsid w:val="00B41FD3"/>
    <w:rsid w:val="00B453DC"/>
    <w:rsid w:val="00B72D2E"/>
    <w:rsid w:val="00B803E7"/>
    <w:rsid w:val="00B977D7"/>
    <w:rsid w:val="00BA4DDE"/>
    <w:rsid w:val="00BC655F"/>
    <w:rsid w:val="00C06458"/>
    <w:rsid w:val="00C07B68"/>
    <w:rsid w:val="00C13B29"/>
    <w:rsid w:val="00C148D1"/>
    <w:rsid w:val="00C239E9"/>
    <w:rsid w:val="00C51D2F"/>
    <w:rsid w:val="00C51DB8"/>
    <w:rsid w:val="00C64822"/>
    <w:rsid w:val="00C76E25"/>
    <w:rsid w:val="00C8557F"/>
    <w:rsid w:val="00C91679"/>
    <w:rsid w:val="00CA348A"/>
    <w:rsid w:val="00CB2CE6"/>
    <w:rsid w:val="00CC5908"/>
    <w:rsid w:val="00CC76E9"/>
    <w:rsid w:val="00CC77BD"/>
    <w:rsid w:val="00D25A20"/>
    <w:rsid w:val="00D53872"/>
    <w:rsid w:val="00D55601"/>
    <w:rsid w:val="00D71517"/>
    <w:rsid w:val="00D7162C"/>
    <w:rsid w:val="00D84439"/>
    <w:rsid w:val="00D84DDC"/>
    <w:rsid w:val="00D903AF"/>
    <w:rsid w:val="00D9415C"/>
    <w:rsid w:val="00DA348A"/>
    <w:rsid w:val="00DB3832"/>
    <w:rsid w:val="00DC144A"/>
    <w:rsid w:val="00E00B2C"/>
    <w:rsid w:val="00E041F2"/>
    <w:rsid w:val="00E25DCD"/>
    <w:rsid w:val="00E26979"/>
    <w:rsid w:val="00E269E1"/>
    <w:rsid w:val="00E45F13"/>
    <w:rsid w:val="00E510BC"/>
    <w:rsid w:val="00E73CB2"/>
    <w:rsid w:val="00EA0F72"/>
    <w:rsid w:val="00EA59B8"/>
    <w:rsid w:val="00EB7A96"/>
    <w:rsid w:val="00EC2182"/>
    <w:rsid w:val="00EC2DF9"/>
    <w:rsid w:val="00EF2998"/>
    <w:rsid w:val="00EF3834"/>
    <w:rsid w:val="00F016BC"/>
    <w:rsid w:val="00F0660B"/>
    <w:rsid w:val="00F123AE"/>
    <w:rsid w:val="00F26DF5"/>
    <w:rsid w:val="00F45CA8"/>
    <w:rsid w:val="00F55017"/>
    <w:rsid w:val="00F7520C"/>
    <w:rsid w:val="00F91D37"/>
    <w:rsid w:val="00F9597D"/>
    <w:rsid w:val="00FA62F6"/>
    <w:rsid w:val="00FC499D"/>
    <w:rsid w:val="00FD4691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FFE0539D-6DD9-451F-A555-98764F3E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868"/>
    <w:pPr>
      <w:spacing w:after="0" w:line="30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3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79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CC5908"/>
    <w:pPr>
      <w:tabs>
        <w:tab w:val="right" w:pos="9354"/>
      </w:tabs>
      <w:spacing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C5908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CC5908"/>
    <w:pPr>
      <w:tabs>
        <w:tab w:val="center" w:pos="4536"/>
        <w:tab w:val="right" w:pos="9072"/>
      </w:tabs>
      <w:spacing w:line="220" w:lineRule="atLeast"/>
    </w:pPr>
    <w:rPr>
      <w:spacing w:val="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5908"/>
    <w:rPr>
      <w:spacing w:val="2"/>
      <w:sz w:val="16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36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D36B2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36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B72D2E"/>
    <w:pPr>
      <w:numPr>
        <w:numId w:val="15"/>
      </w:numPr>
      <w:ind w:left="142" w:hanging="142"/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paragraph" w:customStyle="1" w:styleId="KopfzeileKlinik-Titel">
    <w:name w:val="Kopfzeile Klinik-Titel"/>
    <w:basedOn w:val="Kopfzeile"/>
    <w:next w:val="Kopfzeile"/>
    <w:rsid w:val="00CC5908"/>
    <w:rPr>
      <w:b/>
      <w:noProof/>
      <w:lang w:eastAsia="de-CH"/>
    </w:rPr>
  </w:style>
  <w:style w:type="paragraph" w:customStyle="1" w:styleId="Pagina">
    <w:name w:val="Pagina"/>
    <w:basedOn w:val="Kopfzeile"/>
    <w:qFormat/>
    <w:rsid w:val="00207BDB"/>
    <w:pPr>
      <w:ind w:right="820"/>
      <w:jc w:val="right"/>
    </w:pPr>
  </w:style>
  <w:style w:type="character" w:styleId="BesuchterLink">
    <w:name w:val="FollowedHyperlink"/>
    <w:basedOn w:val="Absatz-Standardschriftart"/>
    <w:uiPriority w:val="99"/>
    <w:semiHidden/>
    <w:unhideWhenUsed/>
    <w:rsid w:val="002C3F09"/>
    <w:rPr>
      <w:color w:val="000000" w:themeColor="followedHyperlink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7D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B1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kurt@insel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weiterbildung@inse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\AW_Weiterbildung\NK_Vorlage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C147-A73E-4CF1-AED5-D7A7CF98C773}"/>
      </w:docPartPr>
      <w:docPartBody>
        <w:p w:rsidR="00A11644" w:rsidRDefault="00E93801">
          <w:r w:rsidRPr="0087724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01"/>
    <w:rsid w:val="00A11644"/>
    <w:rsid w:val="00B74463"/>
    <w:rsid w:val="00DC049B"/>
    <w:rsid w:val="00E93801"/>
    <w:rsid w:val="00F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38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nselgruppe">
      <a:dk1>
        <a:sysClr val="windowText" lastClr="000000"/>
      </a:dk1>
      <a:lt1>
        <a:sysClr val="window" lastClr="FFFFFF"/>
      </a:lt1>
      <a:dk2>
        <a:srgbClr val="667079"/>
      </a:dk2>
      <a:lt2>
        <a:srgbClr val="DFE2E4"/>
      </a:lt2>
      <a:accent1>
        <a:srgbClr val="CB0773"/>
      </a:accent1>
      <a:accent2>
        <a:srgbClr val="95C11F"/>
      </a:accent2>
      <a:accent3>
        <a:srgbClr val="27348B"/>
      </a:accent3>
      <a:accent4>
        <a:srgbClr val="EA9200"/>
      </a:accent4>
      <a:accent5>
        <a:srgbClr val="00946C"/>
      </a:accent5>
      <a:accent6>
        <a:srgbClr val="6CA5D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28EF-1379-4561-890A-AB5D3028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NK_Vorlage hoch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Lüthi, Jacqueline</dc:creator>
  <cp:lastModifiedBy>Lüthi, Jacqueline</cp:lastModifiedBy>
  <cp:revision>2</cp:revision>
  <cp:lastPrinted>2015-11-05T14:39:00Z</cp:lastPrinted>
  <dcterms:created xsi:type="dcterms:W3CDTF">2021-07-01T08:13:00Z</dcterms:created>
  <dcterms:modified xsi:type="dcterms:W3CDTF">2021-07-01T08:13:00Z</dcterms:modified>
</cp:coreProperties>
</file>