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C35" w14:textId="476A4FA0" w:rsidR="00DB7675" w:rsidRPr="00F31B17" w:rsidRDefault="00792C56" w:rsidP="00700E77">
      <w:pPr>
        <w:pStyle w:val="berschrift1"/>
      </w:pPr>
      <w:r>
        <w:t>Leistungsnachweis</w:t>
      </w:r>
      <w:r w:rsidR="00E609C9">
        <w:t xml:space="preserve"> </w:t>
      </w:r>
      <w:r w:rsidR="004E3655">
        <w:t>Praxis</w:t>
      </w:r>
      <w:r w:rsidR="00700E77">
        <w:t xml:space="preserve"> </w:t>
      </w:r>
      <w:r w:rsidR="00A06F93">
        <w:br/>
        <w:t xml:space="preserve">Weiterbildung </w:t>
      </w:r>
      <w:r w:rsidR="00700E77">
        <w:t>Überwachungspflege</w:t>
      </w:r>
      <w:r w:rsidR="009D441A">
        <w:t xml:space="preserve"> </w:t>
      </w:r>
      <w:r w:rsidR="009D441A" w:rsidRPr="00F31B17">
        <w:t>Erwachsene und Pädiatrie</w:t>
      </w:r>
    </w:p>
    <w:p w14:paraId="08236AA8" w14:textId="77777777" w:rsidR="00CB0832" w:rsidRDefault="00CB0832" w:rsidP="00E609C9">
      <w:pPr>
        <w:spacing w:line="240" w:lineRule="auto"/>
        <w:rPr>
          <w:sz w:val="19"/>
          <w:szCs w:val="19"/>
        </w:rPr>
      </w:pPr>
    </w:p>
    <w:p w14:paraId="58A5CB88" w14:textId="469CCAF8" w:rsidR="00792C56" w:rsidRPr="00C2645A" w:rsidRDefault="00A06F93" w:rsidP="00E609C9">
      <w:pPr>
        <w:spacing w:line="240" w:lineRule="auto"/>
        <w:rPr>
          <w:sz w:val="19"/>
          <w:szCs w:val="19"/>
        </w:rPr>
      </w:pPr>
      <w:r w:rsidRPr="00C2645A">
        <w:rPr>
          <w:sz w:val="19"/>
          <w:szCs w:val="19"/>
        </w:rPr>
        <w:t>Der vorliegende</w:t>
      </w:r>
      <w:r w:rsidR="00926E56" w:rsidRPr="00C2645A">
        <w:rPr>
          <w:sz w:val="19"/>
          <w:szCs w:val="19"/>
        </w:rPr>
        <w:t xml:space="preserve"> Kompetenznachweis </w:t>
      </w:r>
      <w:r w:rsidR="002864A3" w:rsidRPr="00C2645A">
        <w:rPr>
          <w:sz w:val="19"/>
          <w:szCs w:val="19"/>
        </w:rPr>
        <w:t>gilt als Leistungsnachweis</w:t>
      </w:r>
      <w:r w:rsidR="00E609C9">
        <w:rPr>
          <w:sz w:val="19"/>
          <w:szCs w:val="19"/>
        </w:rPr>
        <w:t xml:space="preserve"> Praxis </w:t>
      </w:r>
      <w:r w:rsidR="002864A3" w:rsidRPr="00C2645A">
        <w:rPr>
          <w:sz w:val="19"/>
          <w:szCs w:val="19"/>
        </w:rPr>
        <w:t xml:space="preserve">im Rahmen </w:t>
      </w:r>
      <w:r w:rsidR="003F453F" w:rsidRPr="00C2645A">
        <w:rPr>
          <w:sz w:val="19"/>
          <w:szCs w:val="19"/>
        </w:rPr>
        <w:t xml:space="preserve">der </w:t>
      </w:r>
      <w:r w:rsidR="00E609C9">
        <w:rPr>
          <w:sz w:val="19"/>
          <w:szCs w:val="19"/>
        </w:rPr>
        <w:t xml:space="preserve">Nachzertifizierung </w:t>
      </w:r>
      <w:r w:rsidR="003F453F" w:rsidRPr="00C2645A">
        <w:rPr>
          <w:sz w:val="19"/>
          <w:szCs w:val="19"/>
        </w:rPr>
        <w:t>Weiterbildung</w:t>
      </w:r>
      <w:r w:rsidR="002864A3" w:rsidRPr="00C2645A">
        <w:rPr>
          <w:sz w:val="19"/>
          <w:szCs w:val="19"/>
        </w:rPr>
        <w:t xml:space="preserve"> Überwachungspflege</w:t>
      </w:r>
      <w:r w:rsidR="00926E56" w:rsidRPr="00C2645A">
        <w:rPr>
          <w:sz w:val="19"/>
          <w:szCs w:val="19"/>
        </w:rPr>
        <w:t xml:space="preserve"> (Mindestanforderungen </w:t>
      </w:r>
      <w:r w:rsidR="003F453F" w:rsidRPr="00C2645A">
        <w:rPr>
          <w:sz w:val="19"/>
          <w:szCs w:val="19"/>
        </w:rPr>
        <w:t xml:space="preserve">Weiterbildung </w:t>
      </w:r>
      <w:r w:rsidR="00926E56" w:rsidRPr="00C2645A">
        <w:rPr>
          <w:sz w:val="19"/>
          <w:szCs w:val="19"/>
        </w:rPr>
        <w:t xml:space="preserve">Überwachungspflege </w:t>
      </w:r>
      <w:proofErr w:type="spellStart"/>
      <w:r w:rsidR="00926E56" w:rsidRPr="00C2645A">
        <w:rPr>
          <w:sz w:val="19"/>
          <w:szCs w:val="19"/>
        </w:rPr>
        <w:t>OdASanté</w:t>
      </w:r>
      <w:proofErr w:type="spellEnd"/>
      <w:r w:rsidR="00926E56" w:rsidRPr="00C2645A">
        <w:rPr>
          <w:sz w:val="19"/>
          <w:szCs w:val="19"/>
        </w:rPr>
        <w:t xml:space="preserve"> vom 22.11.2017, Art. 6)</w:t>
      </w:r>
      <w:r w:rsidR="00E609C9">
        <w:rPr>
          <w:sz w:val="19"/>
          <w:szCs w:val="19"/>
        </w:rPr>
        <w:t>.</w:t>
      </w:r>
    </w:p>
    <w:p w14:paraId="5E20BB8D" w14:textId="3A75ADCF" w:rsidR="002864A3" w:rsidRPr="00C2645A" w:rsidRDefault="002864A3" w:rsidP="002864A3">
      <w:pPr>
        <w:spacing w:line="240" w:lineRule="auto"/>
        <w:rPr>
          <w:sz w:val="19"/>
          <w:szCs w:val="19"/>
        </w:rPr>
      </w:pPr>
    </w:p>
    <w:p w14:paraId="50FEEFB3" w14:textId="77777777" w:rsidR="00CB0832" w:rsidRDefault="00CB0832" w:rsidP="00A912B7">
      <w:pPr>
        <w:tabs>
          <w:tab w:val="left" w:pos="3402"/>
          <w:tab w:val="left" w:leader="dot" w:pos="6804"/>
        </w:tabs>
        <w:spacing w:line="480" w:lineRule="auto"/>
        <w:rPr>
          <w:sz w:val="19"/>
          <w:szCs w:val="19"/>
        </w:rPr>
      </w:pPr>
    </w:p>
    <w:p w14:paraId="17FD812B" w14:textId="77777777" w:rsidR="00CB0832" w:rsidRDefault="00CB0832" w:rsidP="00A912B7">
      <w:pPr>
        <w:tabs>
          <w:tab w:val="left" w:pos="3402"/>
          <w:tab w:val="left" w:leader="dot" w:pos="6804"/>
        </w:tabs>
        <w:spacing w:line="480" w:lineRule="auto"/>
        <w:rPr>
          <w:sz w:val="19"/>
          <w:szCs w:val="19"/>
        </w:rPr>
      </w:pPr>
    </w:p>
    <w:p w14:paraId="28C7FCCC" w14:textId="64EDF5D9" w:rsidR="00A21880" w:rsidRPr="00C2645A" w:rsidRDefault="00A21880" w:rsidP="00A912B7">
      <w:pPr>
        <w:tabs>
          <w:tab w:val="left" w:pos="3402"/>
          <w:tab w:val="left" w:leader="dot" w:pos="6804"/>
        </w:tabs>
        <w:spacing w:line="480" w:lineRule="auto"/>
        <w:rPr>
          <w:sz w:val="19"/>
          <w:szCs w:val="19"/>
        </w:rPr>
      </w:pPr>
      <w:r w:rsidRPr="00C2645A">
        <w:rPr>
          <w:sz w:val="19"/>
          <w:szCs w:val="19"/>
        </w:rPr>
        <w:t>Name/Vorname</w:t>
      </w:r>
      <w:r w:rsidR="00792C56" w:rsidRPr="00C2645A">
        <w:rPr>
          <w:sz w:val="19"/>
          <w:szCs w:val="19"/>
        </w:rPr>
        <w:t xml:space="preserve"> </w:t>
      </w:r>
      <w:r w:rsidR="00097CB4">
        <w:rPr>
          <w:sz w:val="19"/>
          <w:szCs w:val="19"/>
        </w:rPr>
        <w:t>Antragstellerin</w:t>
      </w:r>
      <w:r w:rsidR="003446AF" w:rsidRPr="00C2645A">
        <w:rPr>
          <w:sz w:val="19"/>
          <w:szCs w:val="19"/>
          <w:vertAlign w:val="superscript"/>
        </w:rPr>
        <w:t>1</w:t>
      </w:r>
      <w:r w:rsidRPr="00C2645A">
        <w:rPr>
          <w:sz w:val="19"/>
          <w:szCs w:val="19"/>
        </w:rPr>
        <w:t>:</w:t>
      </w:r>
      <w:r w:rsidRPr="00C2645A">
        <w:rPr>
          <w:sz w:val="19"/>
          <w:szCs w:val="19"/>
        </w:rPr>
        <w:tab/>
      </w:r>
      <w:sdt>
        <w:sdtPr>
          <w:rPr>
            <w:b/>
            <w:sz w:val="19"/>
            <w:szCs w:val="19"/>
          </w:rPr>
          <w:id w:val="2039073696"/>
          <w:placeholder>
            <w:docPart w:val="0216A28AD2BE4E42961944A69B87FFD2"/>
          </w:placeholder>
          <w:showingPlcHdr/>
        </w:sdtPr>
        <w:sdtContent>
          <w:r w:rsidR="00535717" w:rsidRPr="00C2645A">
            <w:rPr>
              <w:rStyle w:val="Platzhaltertext"/>
              <w:sz w:val="19"/>
              <w:szCs w:val="19"/>
            </w:rPr>
            <w:t>Klicken oder tippen Sie hier, um Text einzugeben.</w:t>
          </w:r>
        </w:sdtContent>
      </w:sdt>
    </w:p>
    <w:p w14:paraId="154C8C1B" w14:textId="3472CA98" w:rsidR="00A21880" w:rsidRPr="00C2645A" w:rsidRDefault="00A21880" w:rsidP="00A912B7">
      <w:pPr>
        <w:tabs>
          <w:tab w:val="left" w:pos="3402"/>
          <w:tab w:val="left" w:leader="dot" w:pos="6804"/>
        </w:tabs>
        <w:spacing w:line="480" w:lineRule="auto"/>
        <w:rPr>
          <w:sz w:val="19"/>
          <w:szCs w:val="19"/>
        </w:rPr>
      </w:pPr>
      <w:r w:rsidRPr="00C2645A">
        <w:rPr>
          <w:sz w:val="19"/>
          <w:szCs w:val="19"/>
        </w:rPr>
        <w:t>Spital:</w:t>
      </w:r>
      <w:r w:rsidRPr="00C2645A">
        <w:rPr>
          <w:sz w:val="19"/>
          <w:szCs w:val="19"/>
        </w:rPr>
        <w:tab/>
      </w:r>
      <w:sdt>
        <w:sdtPr>
          <w:rPr>
            <w:b/>
            <w:sz w:val="19"/>
            <w:szCs w:val="19"/>
          </w:rPr>
          <w:id w:val="-815105017"/>
          <w:placeholder>
            <w:docPart w:val="92A6D8775C7F4B50810819F2B0BEC69C"/>
          </w:placeholder>
          <w:showingPlcHdr/>
        </w:sdtPr>
        <w:sdtContent>
          <w:r w:rsidR="00535717" w:rsidRPr="00C2645A">
            <w:rPr>
              <w:rStyle w:val="Platzhaltertext"/>
              <w:sz w:val="19"/>
              <w:szCs w:val="19"/>
            </w:rPr>
            <w:t>Klicken oder tippen Sie hier, um Text einzugeben.</w:t>
          </w:r>
        </w:sdtContent>
      </w:sdt>
    </w:p>
    <w:p w14:paraId="34A7A09B" w14:textId="7D905F4D" w:rsidR="00A21880" w:rsidRPr="00C2645A" w:rsidRDefault="00A21880" w:rsidP="00A912B7">
      <w:pPr>
        <w:tabs>
          <w:tab w:val="left" w:pos="3402"/>
          <w:tab w:val="left" w:leader="dot" w:pos="6804"/>
        </w:tabs>
        <w:spacing w:line="480" w:lineRule="auto"/>
        <w:rPr>
          <w:sz w:val="19"/>
          <w:szCs w:val="19"/>
        </w:rPr>
      </w:pPr>
      <w:r w:rsidRPr="00C2645A">
        <w:rPr>
          <w:sz w:val="19"/>
          <w:szCs w:val="19"/>
        </w:rPr>
        <w:t>Abteilung/Station:</w:t>
      </w:r>
      <w:r w:rsidRPr="00C2645A">
        <w:rPr>
          <w:sz w:val="19"/>
          <w:szCs w:val="19"/>
        </w:rPr>
        <w:tab/>
      </w:r>
      <w:sdt>
        <w:sdtPr>
          <w:rPr>
            <w:b/>
            <w:sz w:val="19"/>
            <w:szCs w:val="19"/>
          </w:rPr>
          <w:id w:val="-1240006120"/>
          <w:placeholder>
            <w:docPart w:val="01A68565A31B449CB7F50BFF3433FA2E"/>
          </w:placeholder>
          <w:showingPlcHdr/>
        </w:sdtPr>
        <w:sdtContent>
          <w:bookmarkStart w:id="0" w:name="_GoBack"/>
          <w:r w:rsidR="00535717" w:rsidRPr="00C2645A">
            <w:rPr>
              <w:rStyle w:val="Platzhaltertext"/>
              <w:sz w:val="19"/>
              <w:szCs w:val="19"/>
            </w:rPr>
            <w:t>Klicken oder tippen Sie hier, um Text einzugeben.</w:t>
          </w:r>
          <w:bookmarkEnd w:id="0"/>
        </w:sdtContent>
      </w:sdt>
    </w:p>
    <w:p w14:paraId="1DC92803" w14:textId="7B5BB5C2" w:rsidR="00A21880" w:rsidRPr="00C2645A" w:rsidRDefault="00097CB4" w:rsidP="00A912B7">
      <w:pPr>
        <w:tabs>
          <w:tab w:val="left" w:pos="3402"/>
          <w:tab w:val="left" w:leader="dot" w:pos="6804"/>
        </w:tabs>
        <w:spacing w:line="480" w:lineRule="auto"/>
        <w:rPr>
          <w:sz w:val="19"/>
          <w:szCs w:val="19"/>
        </w:rPr>
      </w:pPr>
      <w:r>
        <w:rPr>
          <w:sz w:val="19"/>
          <w:szCs w:val="19"/>
        </w:rPr>
        <w:t>Name/Vorname Qualifizierende Person</w:t>
      </w:r>
      <w:r w:rsidR="00A21880" w:rsidRPr="00C2645A">
        <w:rPr>
          <w:sz w:val="19"/>
          <w:szCs w:val="19"/>
        </w:rPr>
        <w:t>:</w:t>
      </w:r>
      <w:r w:rsidR="00A21880" w:rsidRPr="00C2645A">
        <w:rPr>
          <w:sz w:val="19"/>
          <w:szCs w:val="19"/>
        </w:rPr>
        <w:tab/>
      </w:r>
      <w:sdt>
        <w:sdtPr>
          <w:rPr>
            <w:b/>
            <w:sz w:val="19"/>
            <w:szCs w:val="19"/>
          </w:rPr>
          <w:id w:val="1901476310"/>
          <w:placeholder>
            <w:docPart w:val="59B663E6456F428BA09DE2C666331AD8"/>
          </w:placeholder>
          <w:showingPlcHdr/>
        </w:sdtPr>
        <w:sdtContent>
          <w:r w:rsidR="00535717" w:rsidRPr="00C2645A">
            <w:rPr>
              <w:rStyle w:val="Platzhaltertext"/>
              <w:sz w:val="19"/>
              <w:szCs w:val="19"/>
            </w:rPr>
            <w:t>Klicken oder tippen Sie hier, um Text einzugeben.</w:t>
          </w:r>
        </w:sdtContent>
      </w:sdt>
    </w:p>
    <w:p w14:paraId="0B7466F0" w14:textId="646B2079" w:rsidR="00A06F93" w:rsidRPr="00C2645A" w:rsidRDefault="00A06F93" w:rsidP="00097CB4">
      <w:pPr>
        <w:tabs>
          <w:tab w:val="left" w:pos="567"/>
          <w:tab w:val="left" w:pos="3402"/>
          <w:tab w:val="left" w:leader="dot" w:pos="6804"/>
        </w:tabs>
        <w:spacing w:line="480" w:lineRule="auto"/>
        <w:rPr>
          <w:sz w:val="19"/>
          <w:szCs w:val="19"/>
        </w:rPr>
      </w:pPr>
    </w:p>
    <w:p w14:paraId="52FCE4A0" w14:textId="77777777" w:rsidR="00CB0832" w:rsidRDefault="00CB0832" w:rsidP="00A06F93">
      <w:pPr>
        <w:rPr>
          <w:b/>
          <w:sz w:val="19"/>
          <w:szCs w:val="19"/>
        </w:rPr>
      </w:pPr>
    </w:p>
    <w:p w14:paraId="21698C07" w14:textId="77777777" w:rsidR="00CB0832" w:rsidRDefault="00CB0832" w:rsidP="00A06F93">
      <w:pPr>
        <w:rPr>
          <w:b/>
          <w:sz w:val="19"/>
          <w:szCs w:val="19"/>
        </w:rPr>
      </w:pPr>
    </w:p>
    <w:p w14:paraId="701B0A78" w14:textId="53EF6103" w:rsidR="00A912B7" w:rsidRDefault="00A06F93" w:rsidP="00A06F93">
      <w:pPr>
        <w:rPr>
          <w:b/>
          <w:sz w:val="19"/>
          <w:szCs w:val="19"/>
        </w:rPr>
      </w:pPr>
      <w:r w:rsidRPr="00C2645A">
        <w:rPr>
          <w:b/>
          <w:sz w:val="19"/>
          <w:szCs w:val="19"/>
        </w:rPr>
        <w:t>Der vorliegende Kompetenznachweis / Leistungsnachweis ist:</w:t>
      </w:r>
    </w:p>
    <w:p w14:paraId="209851D9" w14:textId="77777777" w:rsidR="0043294A" w:rsidRPr="00C2645A" w:rsidRDefault="0043294A" w:rsidP="00A06F93">
      <w:pPr>
        <w:rPr>
          <w:b/>
          <w:sz w:val="19"/>
          <w:szCs w:val="19"/>
        </w:rPr>
      </w:pPr>
    </w:p>
    <w:p w14:paraId="5B9468A7" w14:textId="618DEEC0" w:rsidR="006949A8" w:rsidRPr="00C2645A" w:rsidRDefault="0043294A" w:rsidP="0043294A">
      <w:pPr>
        <w:tabs>
          <w:tab w:val="left" w:pos="3402"/>
          <w:tab w:val="left" w:leader="dot" w:pos="6804"/>
        </w:tabs>
        <w:spacing w:line="480" w:lineRule="auto"/>
        <w:rPr>
          <w:sz w:val="19"/>
          <w:szCs w:val="19"/>
        </w:rPr>
      </w:pPr>
      <w:r>
        <w:rPr>
          <w:sz w:val="19"/>
          <w:szCs w:val="19"/>
        </w:rPr>
        <w:t>Die unterschreibenden Personen bestätigen hiermit, dass der Leistungsnachweis Praxis erreicht ist.</w:t>
      </w:r>
    </w:p>
    <w:p w14:paraId="6607BDA1" w14:textId="6B50C55E" w:rsidR="008765D3" w:rsidRPr="00C2645A" w:rsidRDefault="008765D3" w:rsidP="0043294A">
      <w:pPr>
        <w:tabs>
          <w:tab w:val="left" w:pos="3402"/>
          <w:tab w:val="left" w:leader="dot" w:pos="6804"/>
        </w:tabs>
        <w:spacing w:line="480" w:lineRule="auto"/>
        <w:rPr>
          <w:sz w:val="19"/>
          <w:szCs w:val="19"/>
        </w:rPr>
      </w:pPr>
      <w:r w:rsidRPr="00C2645A">
        <w:rPr>
          <w:sz w:val="19"/>
          <w:szCs w:val="19"/>
        </w:rPr>
        <w:t>Datum:</w:t>
      </w:r>
      <w:r w:rsidR="00535717" w:rsidRPr="00C2645A">
        <w:rPr>
          <w:sz w:val="19"/>
          <w:szCs w:val="19"/>
        </w:rPr>
        <w:tab/>
      </w:r>
      <w:sdt>
        <w:sdtPr>
          <w:rPr>
            <w:sz w:val="19"/>
            <w:szCs w:val="19"/>
          </w:rPr>
          <w:id w:val="1909808335"/>
          <w:placeholder>
            <w:docPart w:val="9D04EDD57DB846B18D09D5800CAB3847"/>
          </w:placeholder>
          <w:showingPlcHdr/>
        </w:sdtPr>
        <w:sdtContent>
          <w:r w:rsidR="00535717" w:rsidRPr="0043294A">
            <w:t>Klicken oder tippen Sie hier, um Text einzugeben.</w:t>
          </w:r>
        </w:sdtContent>
      </w:sdt>
      <w:r w:rsidR="00535717" w:rsidRPr="00C2645A">
        <w:rPr>
          <w:sz w:val="19"/>
          <w:szCs w:val="19"/>
        </w:rPr>
        <w:t xml:space="preserve"> </w:t>
      </w:r>
    </w:p>
    <w:p w14:paraId="771D571D" w14:textId="4FD1AFED" w:rsidR="00CB0832" w:rsidRDefault="00CB0832" w:rsidP="008765D3">
      <w:pPr>
        <w:tabs>
          <w:tab w:val="left" w:pos="2552"/>
          <w:tab w:val="left" w:pos="6663"/>
        </w:tabs>
        <w:rPr>
          <w:sz w:val="19"/>
          <w:szCs w:val="19"/>
        </w:rPr>
      </w:pPr>
    </w:p>
    <w:p w14:paraId="3A56EB65" w14:textId="77777777" w:rsidR="00CB0832" w:rsidRDefault="00CB0832" w:rsidP="008765D3">
      <w:pPr>
        <w:tabs>
          <w:tab w:val="left" w:pos="2552"/>
          <w:tab w:val="left" w:pos="6663"/>
        </w:tabs>
        <w:rPr>
          <w:sz w:val="19"/>
          <w:szCs w:val="19"/>
        </w:rPr>
      </w:pPr>
    </w:p>
    <w:p w14:paraId="35AA4226" w14:textId="06293D32" w:rsidR="008765D3" w:rsidRPr="00C2645A" w:rsidRDefault="008765D3" w:rsidP="008765D3">
      <w:pPr>
        <w:tabs>
          <w:tab w:val="left" w:pos="2552"/>
          <w:tab w:val="left" w:pos="6663"/>
        </w:tabs>
        <w:rPr>
          <w:sz w:val="19"/>
          <w:szCs w:val="19"/>
        </w:rPr>
      </w:pPr>
      <w:r w:rsidRPr="00C2645A">
        <w:rPr>
          <w:sz w:val="19"/>
          <w:szCs w:val="19"/>
        </w:rPr>
        <w:tab/>
        <w:t xml:space="preserve">                      </w:t>
      </w:r>
    </w:p>
    <w:p w14:paraId="728F66D3" w14:textId="1346CACE" w:rsidR="005A58CA" w:rsidRDefault="008765D3" w:rsidP="00097CB4">
      <w:pPr>
        <w:tabs>
          <w:tab w:val="left" w:pos="3402"/>
          <w:tab w:val="left" w:pos="6663"/>
        </w:tabs>
        <w:rPr>
          <w:sz w:val="19"/>
          <w:szCs w:val="19"/>
        </w:rPr>
      </w:pPr>
      <w:r w:rsidRPr="00C2645A">
        <w:rPr>
          <w:sz w:val="19"/>
          <w:szCs w:val="19"/>
        </w:rPr>
        <w:t>Unterschrift</w:t>
      </w:r>
      <w:r w:rsidR="00535717" w:rsidRPr="00C2645A">
        <w:rPr>
          <w:sz w:val="19"/>
          <w:szCs w:val="19"/>
        </w:rPr>
        <w:t xml:space="preserve"> </w:t>
      </w:r>
      <w:r w:rsidRPr="00C2645A">
        <w:rPr>
          <w:sz w:val="19"/>
          <w:szCs w:val="19"/>
        </w:rPr>
        <w:tab/>
      </w:r>
      <w:r w:rsidR="00AF4398" w:rsidRPr="00C2645A">
        <w:rPr>
          <w:sz w:val="19"/>
          <w:szCs w:val="19"/>
        </w:rPr>
        <w:t>Unterschrif</w:t>
      </w:r>
      <w:r w:rsidR="00CB0832">
        <w:rPr>
          <w:sz w:val="19"/>
          <w:szCs w:val="19"/>
        </w:rPr>
        <w:t>t</w:t>
      </w:r>
    </w:p>
    <w:p w14:paraId="07BE4992" w14:textId="45297A96" w:rsidR="005A58CA" w:rsidRDefault="00097CB4" w:rsidP="00097CB4">
      <w:pPr>
        <w:tabs>
          <w:tab w:val="left" w:pos="3402"/>
          <w:tab w:val="left" w:pos="6663"/>
        </w:tabs>
        <w:rPr>
          <w:sz w:val="19"/>
          <w:szCs w:val="19"/>
        </w:rPr>
      </w:pPr>
      <w:r>
        <w:rPr>
          <w:sz w:val="19"/>
          <w:szCs w:val="19"/>
        </w:rPr>
        <w:t>Antragstellerin</w:t>
      </w:r>
      <w:r w:rsidR="008765D3" w:rsidRPr="00C2645A">
        <w:rPr>
          <w:sz w:val="19"/>
          <w:szCs w:val="19"/>
        </w:rPr>
        <w:t xml:space="preserve">             </w:t>
      </w:r>
      <w:r w:rsidR="00CD0098" w:rsidRPr="00C2645A">
        <w:rPr>
          <w:sz w:val="19"/>
          <w:szCs w:val="19"/>
        </w:rPr>
        <w:t xml:space="preserve">         </w:t>
      </w:r>
      <w:r>
        <w:rPr>
          <w:sz w:val="19"/>
          <w:szCs w:val="19"/>
        </w:rPr>
        <w:tab/>
        <w:t>Q</w:t>
      </w:r>
      <w:r>
        <w:rPr>
          <w:sz w:val="19"/>
          <w:szCs w:val="19"/>
        </w:rPr>
        <w:t>ualifizierende Person</w:t>
      </w:r>
      <w:r w:rsidRPr="00C2645A">
        <w:rPr>
          <w:sz w:val="19"/>
          <w:szCs w:val="19"/>
        </w:rPr>
        <w:t xml:space="preserve"> </w:t>
      </w:r>
      <w:r w:rsidR="00CA7467" w:rsidRPr="00C2645A">
        <w:rPr>
          <w:sz w:val="19"/>
          <w:szCs w:val="19"/>
        </w:rPr>
        <w:t>Praxis</w:t>
      </w:r>
    </w:p>
    <w:p w14:paraId="6350ABB9" w14:textId="4A3871DC" w:rsidR="00CB0832" w:rsidRDefault="00CB0832" w:rsidP="00097CB4">
      <w:pPr>
        <w:tabs>
          <w:tab w:val="left" w:pos="3402"/>
          <w:tab w:val="left" w:pos="6663"/>
        </w:tabs>
        <w:rPr>
          <w:sz w:val="19"/>
          <w:szCs w:val="19"/>
        </w:rPr>
      </w:pPr>
    </w:p>
    <w:p w14:paraId="7274DFA8" w14:textId="08B52EF7" w:rsidR="00CB0832" w:rsidRDefault="00CB0832" w:rsidP="00097CB4">
      <w:pPr>
        <w:tabs>
          <w:tab w:val="left" w:pos="3402"/>
          <w:tab w:val="left" w:pos="6663"/>
        </w:tabs>
        <w:rPr>
          <w:sz w:val="19"/>
          <w:szCs w:val="19"/>
        </w:rPr>
      </w:pPr>
    </w:p>
    <w:p w14:paraId="29D761D2" w14:textId="77777777" w:rsidR="00CB0832" w:rsidRPr="00C2645A" w:rsidRDefault="00CB0832" w:rsidP="00097CB4">
      <w:pPr>
        <w:tabs>
          <w:tab w:val="left" w:pos="3402"/>
          <w:tab w:val="left" w:pos="6663"/>
        </w:tabs>
        <w:rPr>
          <w:sz w:val="19"/>
          <w:szCs w:val="19"/>
        </w:rPr>
      </w:pPr>
    </w:p>
    <w:p w14:paraId="087A5752" w14:textId="08137641" w:rsidR="008E5A74" w:rsidRDefault="006949A8" w:rsidP="005A58CA">
      <w:pPr>
        <w:tabs>
          <w:tab w:val="left" w:pos="2552"/>
          <w:tab w:val="left" w:pos="6663"/>
        </w:tabs>
        <w:rPr>
          <w:sz w:val="12"/>
        </w:rPr>
      </w:pPr>
      <w:r>
        <w:rPr>
          <w:rStyle w:val="Funotenzeichen"/>
        </w:rPr>
        <w:footnoteRef/>
      </w:r>
      <w:r>
        <w:t xml:space="preserve"> </w:t>
      </w:r>
      <w:r w:rsidRPr="003C21A8">
        <w:rPr>
          <w:sz w:val="12"/>
        </w:rPr>
        <w:t>Gilt nachfolgend für beide Geschlechter</w:t>
      </w:r>
      <w:r w:rsidR="008E5A74">
        <w:rPr>
          <w:sz w:val="12"/>
        </w:rPr>
        <w:br w:type="page"/>
      </w:r>
    </w:p>
    <w:p w14:paraId="35AC8501" w14:textId="77777777" w:rsidR="008E5A74" w:rsidRPr="00411D94" w:rsidRDefault="008E5A74" w:rsidP="00A912B7">
      <w:pPr>
        <w:tabs>
          <w:tab w:val="left" w:pos="2552"/>
          <w:tab w:val="left" w:pos="6663"/>
        </w:tabs>
        <w:rPr>
          <w:sz w:val="12"/>
        </w:rPr>
      </w:pPr>
    </w:p>
    <w:tbl>
      <w:tblPr>
        <w:tblStyle w:val="Tabellenraster"/>
        <w:tblW w:w="9351" w:type="dxa"/>
        <w:tblLook w:val="04A0" w:firstRow="1" w:lastRow="0" w:firstColumn="1" w:lastColumn="0" w:noHBand="0" w:noVBand="1"/>
      </w:tblPr>
      <w:tblGrid>
        <w:gridCol w:w="9351"/>
      </w:tblGrid>
      <w:tr w:rsidR="0010338F" w14:paraId="6DCED2F0" w14:textId="77777777" w:rsidTr="00723AE2">
        <w:tc>
          <w:tcPr>
            <w:tcW w:w="9351" w:type="dxa"/>
            <w:shd w:val="clear" w:color="auto" w:fill="F2F2F2" w:themeFill="background1" w:themeFillShade="F2"/>
          </w:tcPr>
          <w:p w14:paraId="3F6AD0E6" w14:textId="77777777" w:rsidR="0010338F" w:rsidRPr="00F63E2B" w:rsidRDefault="0010338F" w:rsidP="00723AE2">
            <w:pPr>
              <w:rPr>
                <w:b/>
              </w:rPr>
            </w:pPr>
            <w:r w:rsidRPr="00F63E2B">
              <w:rPr>
                <w:b/>
              </w:rPr>
              <w:t>Bestehensnorm:</w:t>
            </w:r>
          </w:p>
          <w:p w14:paraId="7FDCDE9E" w14:textId="77777777" w:rsidR="0010338F" w:rsidRPr="00AE0A24" w:rsidRDefault="0010338F" w:rsidP="00723AE2">
            <w:r w:rsidRPr="00AE0A24">
              <w:rPr>
                <w:rFonts w:ascii="Arial" w:hAnsi="Arial" w:cs="Arial"/>
                <w:szCs w:val="20"/>
              </w:rPr>
              <w:t xml:space="preserve">Der Kompetenzbereich 1 gilt als bestanden, wenn er zu 100% erfüllt ist (alle Kriterien erreicht) </w:t>
            </w:r>
          </w:p>
          <w:p w14:paraId="57555626" w14:textId="77777777" w:rsidR="0010338F" w:rsidRPr="00AE0A24" w:rsidRDefault="0010338F" w:rsidP="00723AE2">
            <w:r w:rsidRPr="00AE0A24">
              <w:rPr>
                <w:rFonts w:ascii="Arial" w:hAnsi="Arial" w:cs="Arial"/>
                <w:szCs w:val="20"/>
              </w:rPr>
              <w:t>Die Kompetenzbereiche 2 bis 4 gelten als bestanden, wenn sie zu mindestens 80% erfüllt sind</w:t>
            </w:r>
          </w:p>
          <w:p w14:paraId="7FD6C84B" w14:textId="77777777" w:rsidR="0010338F" w:rsidRDefault="0010338F" w:rsidP="00723AE2">
            <w:r w:rsidRPr="00AE0A24">
              <w:rPr>
                <w:rFonts w:ascii="Arial" w:hAnsi="Arial" w:cs="Arial"/>
                <w:szCs w:val="20"/>
              </w:rPr>
              <w:t>(max. 2 Kriterien nicht erreicht)</w:t>
            </w:r>
          </w:p>
        </w:tc>
      </w:tr>
    </w:tbl>
    <w:p w14:paraId="3C996EF8" w14:textId="459612D4" w:rsidR="00773CC1" w:rsidRDefault="00773CC1" w:rsidP="00773CC1">
      <w:pPr>
        <w:pStyle w:val="berschrift2"/>
      </w:pPr>
      <w:r>
        <w:t>Arbeitsprozess 1: Pflegeprozess Überwachungspflege</w:t>
      </w:r>
    </w:p>
    <w:p w14:paraId="6542F882" w14:textId="2CAEF91E" w:rsidR="00773CC1" w:rsidRDefault="00773CC1" w:rsidP="00773CC1">
      <w:pPr>
        <w:spacing w:line="240" w:lineRule="auto"/>
      </w:pPr>
      <w:r>
        <w:t>Dieser Arbeitsprozess beinhaltet die Dienstleistungserbringung für Patienten</w:t>
      </w:r>
      <w:r w:rsidR="005D5D4C">
        <w:rPr>
          <w:vertAlign w:val="superscript"/>
        </w:rPr>
        <w:t>1</w:t>
      </w:r>
      <w:r>
        <w:t xml:space="preserve"> aller Altersklassen vom Erstkontakt bis zur Verlegung.</w:t>
      </w:r>
    </w:p>
    <w:p w14:paraId="554479F4" w14:textId="380E0214" w:rsidR="00773CC1" w:rsidRDefault="00773CC1" w:rsidP="00773CC1">
      <w:pPr>
        <w:spacing w:line="240" w:lineRule="auto"/>
      </w:pPr>
      <w:r>
        <w:t>Die Pflegefachfrau</w:t>
      </w:r>
      <w:r w:rsidR="005D5D4C">
        <w:rPr>
          <w:vertAlign w:val="superscript"/>
        </w:rPr>
        <w:t>1</w:t>
      </w:r>
      <w:r>
        <w:t xml:space="preserve">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14:paraId="3F07609B" w14:textId="77777777" w:rsidR="00773CC1" w:rsidRPr="00700E77" w:rsidRDefault="00773CC1" w:rsidP="00773CC1"/>
    <w:tbl>
      <w:tblPr>
        <w:tblStyle w:val="Tabellenraster"/>
        <w:tblW w:w="0" w:type="auto"/>
        <w:tblLook w:val="04A0" w:firstRow="1" w:lastRow="0" w:firstColumn="1" w:lastColumn="0" w:noHBand="0" w:noVBand="1"/>
      </w:tblPr>
      <w:tblGrid>
        <w:gridCol w:w="7650"/>
        <w:gridCol w:w="850"/>
        <w:gridCol w:w="844"/>
      </w:tblGrid>
      <w:tr w:rsidR="00773CC1" w:rsidRPr="00A912B7" w14:paraId="25105DA7" w14:textId="77777777" w:rsidTr="00A22E63">
        <w:tc>
          <w:tcPr>
            <w:tcW w:w="7650" w:type="dxa"/>
          </w:tcPr>
          <w:p w14:paraId="1911E16B" w14:textId="77777777" w:rsidR="00773CC1" w:rsidRPr="00A912B7" w:rsidRDefault="00773CC1" w:rsidP="00A22E63">
            <w:pPr>
              <w:rPr>
                <w:b/>
              </w:rPr>
            </w:pPr>
            <w:r w:rsidRPr="00A912B7">
              <w:rPr>
                <w:b/>
              </w:rPr>
              <w:t>Kompetenz</w:t>
            </w:r>
          </w:p>
        </w:tc>
        <w:tc>
          <w:tcPr>
            <w:tcW w:w="850" w:type="dxa"/>
          </w:tcPr>
          <w:p w14:paraId="5E0187CE" w14:textId="77777777" w:rsidR="00773CC1" w:rsidRPr="00A912B7" w:rsidRDefault="00773CC1" w:rsidP="00A22E63">
            <w:pPr>
              <w:rPr>
                <w:b/>
              </w:rPr>
            </w:pPr>
            <w:r w:rsidRPr="00A912B7">
              <w:rPr>
                <w:b/>
              </w:rPr>
              <w:t>Erfüllt</w:t>
            </w:r>
          </w:p>
        </w:tc>
        <w:tc>
          <w:tcPr>
            <w:tcW w:w="844" w:type="dxa"/>
          </w:tcPr>
          <w:p w14:paraId="7BC3E40A" w14:textId="77777777" w:rsidR="00773CC1" w:rsidRPr="00A912B7" w:rsidRDefault="00773CC1" w:rsidP="00A22E63">
            <w:pPr>
              <w:rPr>
                <w:b/>
              </w:rPr>
            </w:pPr>
            <w:r w:rsidRPr="00A912B7">
              <w:rPr>
                <w:b/>
              </w:rPr>
              <w:t>Nicht erfüllt</w:t>
            </w:r>
          </w:p>
        </w:tc>
      </w:tr>
      <w:tr w:rsidR="00773CC1" w14:paraId="557C746E" w14:textId="77777777" w:rsidTr="00A22E63">
        <w:tc>
          <w:tcPr>
            <w:tcW w:w="7650" w:type="dxa"/>
          </w:tcPr>
          <w:p w14:paraId="7FE5999E" w14:textId="77777777" w:rsidR="00773CC1" w:rsidRPr="00773CC1" w:rsidRDefault="00773CC1" w:rsidP="00A22E63">
            <w:pPr>
              <w:spacing w:line="240" w:lineRule="auto"/>
              <w:rPr>
                <w:b/>
              </w:rPr>
            </w:pPr>
            <w:r w:rsidRPr="00773CC1">
              <w:rPr>
                <w:b/>
              </w:rPr>
              <w:t>1.1 Patientenaufnahme und Situationsanalyse</w:t>
            </w:r>
          </w:p>
          <w:p w14:paraId="26434D51" w14:textId="5393CE0F" w:rsidR="00773CC1" w:rsidRPr="00773CC1" w:rsidRDefault="00773CC1" w:rsidP="00A22E63">
            <w:pPr>
              <w:spacing w:before="80" w:after="40" w:line="240" w:lineRule="auto"/>
              <w:rPr>
                <w:sz w:val="18"/>
                <w:szCs w:val="18"/>
              </w:rPr>
            </w:pPr>
            <w:r w:rsidRPr="00773CC1">
              <w:rPr>
                <w:sz w:val="18"/>
                <w:szCs w:val="18"/>
              </w:rPr>
              <w:t xml:space="preserve">Die Pflegefachfrau Überwachungspflege nimmt die Patienten auf, analysiert den aktuellen Krankheits- und Gesundheitszustand unter Anwendung von strukturierten und evidenzbasierten Pflegeassessment - Methoden. </w:t>
            </w:r>
          </w:p>
          <w:p w14:paraId="7EF9ED45" w14:textId="77777777" w:rsidR="00773CC1" w:rsidRPr="00773CC1" w:rsidRDefault="00773CC1" w:rsidP="00773CC1">
            <w:pPr>
              <w:pStyle w:val="Listenabsatz"/>
              <w:numPr>
                <w:ilvl w:val="0"/>
                <w:numId w:val="33"/>
              </w:numPr>
              <w:spacing w:before="80" w:after="40" w:line="240" w:lineRule="auto"/>
              <w:rPr>
                <w:sz w:val="18"/>
                <w:szCs w:val="18"/>
              </w:rPr>
            </w:pPr>
            <w:r w:rsidRPr="00773CC1">
              <w:rPr>
                <w:sz w:val="18"/>
                <w:szCs w:val="18"/>
              </w:rPr>
              <w:t xml:space="preserve">informiert sich über medizinische Diagnosen, ärztlichen Verordnungen, erforderliche Behandlungsmassnahmen und den Pflegebedarf </w:t>
            </w:r>
          </w:p>
          <w:p w14:paraId="55106FE5" w14:textId="77777777" w:rsidR="00773CC1" w:rsidRPr="00773CC1" w:rsidRDefault="00773CC1" w:rsidP="00773CC1">
            <w:pPr>
              <w:pStyle w:val="Listenabsatz"/>
              <w:numPr>
                <w:ilvl w:val="0"/>
                <w:numId w:val="33"/>
              </w:numPr>
              <w:spacing w:before="80" w:after="40" w:line="240" w:lineRule="auto"/>
              <w:rPr>
                <w:sz w:val="18"/>
                <w:szCs w:val="18"/>
              </w:rPr>
            </w:pPr>
            <w:r w:rsidRPr="00773CC1">
              <w:rPr>
                <w:sz w:val="18"/>
              </w:rPr>
              <w:t>legt in Zusammenarbeit mit dem ärztlichen Dienst den zeitlichen Ablauf der erforderlichen Behandlungsmassnahmen prioritätengerecht fest</w:t>
            </w:r>
          </w:p>
          <w:p w14:paraId="72A17988" w14:textId="77777777" w:rsidR="00773CC1" w:rsidRPr="00773CC1" w:rsidRDefault="00773CC1" w:rsidP="00773CC1">
            <w:pPr>
              <w:pStyle w:val="Listenabsatz"/>
              <w:numPr>
                <w:ilvl w:val="0"/>
                <w:numId w:val="33"/>
              </w:numPr>
              <w:spacing w:before="80" w:after="40" w:line="240" w:lineRule="auto"/>
              <w:rPr>
                <w:sz w:val="18"/>
                <w:szCs w:val="18"/>
              </w:rPr>
            </w:pPr>
            <w:r w:rsidRPr="00773CC1">
              <w:rPr>
                <w:sz w:val="18"/>
                <w:szCs w:val="18"/>
              </w:rPr>
              <w:t>leitet aufgrund der Informationen sinnvolle Prioritäten ab</w:t>
            </w:r>
          </w:p>
          <w:p w14:paraId="37C05257" w14:textId="77777777" w:rsidR="00773CC1" w:rsidRPr="00773CC1" w:rsidRDefault="00773CC1" w:rsidP="00773CC1">
            <w:pPr>
              <w:pStyle w:val="Listenabsatz"/>
              <w:numPr>
                <w:ilvl w:val="0"/>
                <w:numId w:val="33"/>
              </w:numPr>
              <w:spacing w:before="80" w:after="40" w:line="240" w:lineRule="auto"/>
              <w:rPr>
                <w:sz w:val="18"/>
                <w:szCs w:val="18"/>
              </w:rPr>
            </w:pPr>
            <w:r w:rsidRPr="00773CC1">
              <w:rPr>
                <w:sz w:val="18"/>
              </w:rPr>
              <w:t>schätzt die Patientensituation richtig ein</w:t>
            </w:r>
          </w:p>
          <w:p w14:paraId="682397DD" w14:textId="77777777" w:rsidR="00773CC1" w:rsidRPr="00773CC1" w:rsidRDefault="00773CC1" w:rsidP="00773CC1">
            <w:pPr>
              <w:pStyle w:val="Listenabsatz"/>
              <w:numPr>
                <w:ilvl w:val="0"/>
                <w:numId w:val="33"/>
              </w:numPr>
              <w:spacing w:before="80" w:after="40" w:line="240" w:lineRule="auto"/>
              <w:rPr>
                <w:sz w:val="18"/>
                <w:szCs w:val="18"/>
              </w:rPr>
            </w:pPr>
            <w:r w:rsidRPr="00773CC1">
              <w:rPr>
                <w:sz w:val="18"/>
                <w:szCs w:val="18"/>
              </w:rPr>
              <w:t>überprüft die Datensammlung auf Korrektheit und Vollständigkeit und klärt Unklarheiten bei den Verordnungen</w:t>
            </w:r>
          </w:p>
        </w:tc>
        <w:tc>
          <w:tcPr>
            <w:tcW w:w="850" w:type="dxa"/>
          </w:tcPr>
          <w:p w14:paraId="3885E555" w14:textId="7FE6852A" w:rsidR="00773CC1" w:rsidRDefault="00773CC1" w:rsidP="00A22E63"/>
        </w:tc>
        <w:tc>
          <w:tcPr>
            <w:tcW w:w="844" w:type="dxa"/>
          </w:tcPr>
          <w:p w14:paraId="03BBC4E0" w14:textId="77777777" w:rsidR="00773CC1" w:rsidRDefault="00773CC1" w:rsidP="00A22E63"/>
        </w:tc>
      </w:tr>
      <w:tr w:rsidR="00773CC1" w14:paraId="08DAE46E" w14:textId="77777777" w:rsidTr="00A22E63">
        <w:tc>
          <w:tcPr>
            <w:tcW w:w="7650" w:type="dxa"/>
          </w:tcPr>
          <w:p w14:paraId="228B7C80" w14:textId="77777777" w:rsidR="00773CC1" w:rsidRPr="00773CC1" w:rsidRDefault="00773CC1" w:rsidP="00A22E63">
            <w:pPr>
              <w:spacing w:line="240" w:lineRule="auto"/>
              <w:rPr>
                <w:b/>
              </w:rPr>
            </w:pPr>
            <w:r w:rsidRPr="00773CC1">
              <w:rPr>
                <w:b/>
              </w:rPr>
              <w:t>1.2 Pflegeinterventionen</w:t>
            </w:r>
          </w:p>
          <w:p w14:paraId="5C33FA7D" w14:textId="77777777" w:rsidR="00773CC1" w:rsidRPr="00773CC1" w:rsidRDefault="00773CC1" w:rsidP="00A22E63">
            <w:pPr>
              <w:spacing w:before="80" w:after="40" w:line="240" w:lineRule="auto"/>
              <w:rPr>
                <w:sz w:val="18"/>
                <w:szCs w:val="18"/>
              </w:rPr>
            </w:pPr>
            <w:r w:rsidRPr="00773CC1">
              <w:rPr>
                <w:sz w:val="18"/>
                <w:szCs w:val="18"/>
              </w:rPr>
              <w:t>Die Pflegefachfrau Überwachungspflege führt die Pflegeinterventionen und die ärztlich delegierten Verordnungen selbständig durch.</w:t>
            </w:r>
          </w:p>
          <w:p w14:paraId="511D6BE5" w14:textId="77777777" w:rsidR="00773CC1" w:rsidRPr="00773CC1" w:rsidRDefault="00773CC1" w:rsidP="00A22E63">
            <w:pPr>
              <w:pStyle w:val="Listenabsatz"/>
              <w:numPr>
                <w:ilvl w:val="0"/>
                <w:numId w:val="20"/>
              </w:numPr>
              <w:spacing w:before="80" w:after="40" w:line="240" w:lineRule="auto"/>
              <w:rPr>
                <w:sz w:val="18"/>
              </w:rPr>
            </w:pPr>
            <w:r w:rsidRPr="00773CC1">
              <w:rPr>
                <w:sz w:val="18"/>
              </w:rPr>
              <w:t>erhebt die Vitalparameter und weitere diagnostische Daten gemäss ärztlicher Verordnung und erfasst fortlaufend die klinische Situation der Patienten</w:t>
            </w:r>
          </w:p>
          <w:p w14:paraId="70C10BE7" w14:textId="77777777" w:rsidR="00773CC1" w:rsidRPr="00773CC1" w:rsidRDefault="00773CC1" w:rsidP="00A22E63">
            <w:pPr>
              <w:pStyle w:val="Listenabsatz"/>
              <w:numPr>
                <w:ilvl w:val="0"/>
                <w:numId w:val="20"/>
              </w:numPr>
              <w:spacing w:before="80" w:after="40" w:line="240" w:lineRule="auto"/>
              <w:rPr>
                <w:sz w:val="18"/>
              </w:rPr>
            </w:pPr>
            <w:r w:rsidRPr="00773CC1">
              <w:rPr>
                <w:sz w:val="18"/>
              </w:rPr>
              <w:t>plant die pflegerischen Interventionen und die Umsetzung der ärztlichen Verordnungen prioritätengerecht und patientenorientiert</w:t>
            </w:r>
          </w:p>
          <w:p w14:paraId="38F28359" w14:textId="77777777" w:rsidR="00773CC1" w:rsidRPr="00773CC1" w:rsidRDefault="00773CC1" w:rsidP="00A22E63">
            <w:pPr>
              <w:pStyle w:val="Listenabsatz"/>
              <w:numPr>
                <w:ilvl w:val="0"/>
                <w:numId w:val="20"/>
              </w:numPr>
              <w:spacing w:before="80" w:after="40" w:line="240" w:lineRule="auto"/>
              <w:rPr>
                <w:sz w:val="18"/>
              </w:rPr>
            </w:pPr>
            <w:r w:rsidRPr="00773CC1">
              <w:rPr>
                <w:sz w:val="18"/>
              </w:rPr>
              <w:t>führt die pflegerischen Interventionen auf der Basis gültiger Standards und aktuellem Fachwissen durch</w:t>
            </w:r>
          </w:p>
          <w:p w14:paraId="4AA5AC7F" w14:textId="77777777" w:rsidR="00773CC1" w:rsidRPr="00773CC1" w:rsidRDefault="00773CC1" w:rsidP="00A22E63">
            <w:pPr>
              <w:pStyle w:val="Listenabsatz"/>
              <w:numPr>
                <w:ilvl w:val="0"/>
                <w:numId w:val="20"/>
              </w:numPr>
              <w:spacing w:before="80" w:after="40" w:line="240" w:lineRule="auto"/>
              <w:rPr>
                <w:sz w:val="18"/>
              </w:rPr>
            </w:pPr>
            <w:r w:rsidRPr="00773CC1">
              <w:rPr>
                <w:sz w:val="18"/>
              </w:rPr>
              <w:t xml:space="preserve">überprüft laufend die Wirksamkeit der Massnahmen und passt sie kontinuierlich den wechselnden Erfordernissen des Patientenzustandes an </w:t>
            </w:r>
          </w:p>
          <w:p w14:paraId="50D762B2" w14:textId="77777777" w:rsidR="00773CC1" w:rsidRPr="00773CC1" w:rsidRDefault="00773CC1" w:rsidP="00A22E63">
            <w:pPr>
              <w:pStyle w:val="Listenabsatz"/>
              <w:numPr>
                <w:ilvl w:val="0"/>
                <w:numId w:val="20"/>
              </w:numPr>
              <w:spacing w:before="80" w:after="40" w:line="240" w:lineRule="auto"/>
              <w:rPr>
                <w:sz w:val="18"/>
              </w:rPr>
            </w:pPr>
            <w:r w:rsidRPr="00773CC1">
              <w:rPr>
                <w:sz w:val="18"/>
              </w:rPr>
              <w:t>informiert frühzeitig den ärztlichen Dienst über akute Verschlechterungen der Patientensituationen</w:t>
            </w:r>
          </w:p>
          <w:p w14:paraId="71F22958" w14:textId="77777777" w:rsidR="00773CC1" w:rsidRPr="00773CC1" w:rsidRDefault="00773CC1" w:rsidP="00A22E63">
            <w:pPr>
              <w:pStyle w:val="Listenabsatz"/>
              <w:numPr>
                <w:ilvl w:val="0"/>
                <w:numId w:val="20"/>
              </w:numPr>
              <w:spacing w:before="80" w:after="40" w:line="240" w:lineRule="auto"/>
              <w:rPr>
                <w:sz w:val="18"/>
                <w:szCs w:val="18"/>
              </w:rPr>
            </w:pPr>
            <w:r>
              <w:rPr>
                <w:sz w:val="18"/>
                <w:szCs w:val="18"/>
              </w:rPr>
              <w:t>a</w:t>
            </w:r>
            <w:r w:rsidRPr="00773CC1">
              <w:rPr>
                <w:sz w:val="18"/>
                <w:szCs w:val="18"/>
              </w:rPr>
              <w:t>ntizipiert akute und unter Umständen lebensbedrohliche Situationen</w:t>
            </w:r>
          </w:p>
          <w:p w14:paraId="7228F746" w14:textId="1729AA86" w:rsidR="00A912B7" w:rsidRPr="00773CC1" w:rsidRDefault="00773CC1" w:rsidP="006949A8">
            <w:pPr>
              <w:pStyle w:val="Listenabsatz"/>
              <w:numPr>
                <w:ilvl w:val="0"/>
                <w:numId w:val="20"/>
              </w:numPr>
              <w:spacing w:before="80" w:after="40" w:line="240" w:lineRule="auto"/>
            </w:pPr>
            <w:r w:rsidRPr="00773CC1">
              <w:rPr>
                <w:sz w:val="18"/>
              </w:rPr>
              <w:t>reagiert in Akutsituationen angemessen und leitet Sofortmassnahmen ein</w:t>
            </w:r>
          </w:p>
        </w:tc>
        <w:tc>
          <w:tcPr>
            <w:tcW w:w="850" w:type="dxa"/>
          </w:tcPr>
          <w:p w14:paraId="28A31E42" w14:textId="77777777" w:rsidR="00773CC1" w:rsidRDefault="00773CC1" w:rsidP="00A22E63"/>
        </w:tc>
        <w:tc>
          <w:tcPr>
            <w:tcW w:w="844" w:type="dxa"/>
          </w:tcPr>
          <w:p w14:paraId="14CC9E20" w14:textId="77777777" w:rsidR="00773CC1" w:rsidRDefault="00773CC1" w:rsidP="00A22E63"/>
        </w:tc>
      </w:tr>
      <w:tr w:rsidR="00A912B7" w14:paraId="0DE61713" w14:textId="77777777" w:rsidTr="00A22E63">
        <w:tc>
          <w:tcPr>
            <w:tcW w:w="7650" w:type="dxa"/>
          </w:tcPr>
          <w:p w14:paraId="11912F7C" w14:textId="77777777" w:rsidR="00A912B7" w:rsidRPr="00773CC1" w:rsidRDefault="00A912B7" w:rsidP="00A912B7">
            <w:pPr>
              <w:spacing w:line="240" w:lineRule="auto"/>
              <w:rPr>
                <w:b/>
              </w:rPr>
            </w:pPr>
            <w:r w:rsidRPr="00773CC1">
              <w:rPr>
                <w:b/>
              </w:rPr>
              <w:t>1.3 Einsatz von medizinaltechnischen Materialien und Geräten</w:t>
            </w:r>
          </w:p>
          <w:p w14:paraId="09D75023" w14:textId="77777777" w:rsidR="00A912B7" w:rsidRPr="00773CC1" w:rsidRDefault="00A912B7" w:rsidP="00A912B7">
            <w:pPr>
              <w:spacing w:before="80" w:after="40" w:line="240" w:lineRule="auto"/>
              <w:rPr>
                <w:sz w:val="18"/>
                <w:szCs w:val="18"/>
              </w:rPr>
            </w:pPr>
            <w:r w:rsidRPr="00773CC1">
              <w:rPr>
                <w:sz w:val="18"/>
                <w:szCs w:val="18"/>
              </w:rPr>
              <w:t>Die Pflegefachfrau Überwachungspflege setzt die zur Überwachung und Behandlung erforderlichen Materialien und Geräte fachgerecht ein und gewährleistet durchgängig die Sicherheit und das Wohlbefinden der Patienten.</w:t>
            </w:r>
          </w:p>
          <w:p w14:paraId="242A0903" w14:textId="77777777" w:rsidR="00A912B7" w:rsidRPr="00773CC1" w:rsidRDefault="00A912B7" w:rsidP="00A912B7">
            <w:pPr>
              <w:pStyle w:val="Listenabsatz"/>
              <w:numPr>
                <w:ilvl w:val="0"/>
                <w:numId w:val="21"/>
              </w:numPr>
              <w:spacing w:before="80" w:after="40" w:line="240" w:lineRule="auto"/>
              <w:rPr>
                <w:sz w:val="18"/>
              </w:rPr>
            </w:pPr>
            <w:r w:rsidRPr="00773CC1">
              <w:rPr>
                <w:sz w:val="18"/>
              </w:rPr>
              <w:t>bereitet den Einsatz der Materialien und Geräte gemäss den internen Sicherheitsvorgaben und den Angaben der Gerätehersteller vor</w:t>
            </w:r>
          </w:p>
          <w:p w14:paraId="7BA877B3" w14:textId="77777777" w:rsidR="00A912B7" w:rsidRPr="00773CC1" w:rsidRDefault="00A912B7" w:rsidP="00A912B7">
            <w:pPr>
              <w:pStyle w:val="Listenabsatz"/>
              <w:numPr>
                <w:ilvl w:val="0"/>
                <w:numId w:val="21"/>
              </w:numPr>
              <w:spacing w:before="80" w:after="40" w:line="240" w:lineRule="auto"/>
              <w:rPr>
                <w:sz w:val="18"/>
              </w:rPr>
            </w:pPr>
            <w:r w:rsidRPr="00773CC1">
              <w:rPr>
                <w:sz w:val="18"/>
              </w:rPr>
              <w:t>setzt Patientenmerkmale in Bezug zu Messdaten und Interventionen</w:t>
            </w:r>
          </w:p>
          <w:p w14:paraId="09051667" w14:textId="77777777" w:rsidR="00A912B7" w:rsidRPr="00773CC1" w:rsidRDefault="00A912B7" w:rsidP="00A912B7">
            <w:pPr>
              <w:pStyle w:val="Listenabsatz"/>
              <w:numPr>
                <w:ilvl w:val="0"/>
                <w:numId w:val="21"/>
              </w:numPr>
              <w:spacing w:before="80" w:after="40" w:line="240" w:lineRule="auto"/>
              <w:rPr>
                <w:sz w:val="18"/>
              </w:rPr>
            </w:pPr>
            <w:r w:rsidRPr="00773CC1">
              <w:rPr>
                <w:sz w:val="18"/>
              </w:rPr>
              <w:t>setzt Geräte fachgerecht unter Berücksichtigung der Sicherheitsaspekte ein</w:t>
            </w:r>
          </w:p>
          <w:p w14:paraId="7BDB56A8" w14:textId="77EFA874" w:rsidR="00A912B7" w:rsidRPr="006949A8" w:rsidRDefault="00A912B7" w:rsidP="006949A8">
            <w:pPr>
              <w:pStyle w:val="Listenabsatz"/>
              <w:numPr>
                <w:ilvl w:val="0"/>
                <w:numId w:val="21"/>
              </w:numPr>
              <w:spacing w:line="240" w:lineRule="auto"/>
              <w:rPr>
                <w:b/>
              </w:rPr>
            </w:pPr>
            <w:r w:rsidRPr="00A912B7">
              <w:rPr>
                <w:sz w:val="18"/>
              </w:rPr>
              <w:t>erkennt Fehlfunktionen der eingesetzten Materialien und Geräte und ergreift entsprechende Massnahmen zur Fehlerbehebung</w:t>
            </w:r>
          </w:p>
        </w:tc>
        <w:tc>
          <w:tcPr>
            <w:tcW w:w="850" w:type="dxa"/>
          </w:tcPr>
          <w:p w14:paraId="28986B16" w14:textId="77777777" w:rsidR="00A912B7" w:rsidRDefault="00A912B7" w:rsidP="00A912B7"/>
        </w:tc>
        <w:tc>
          <w:tcPr>
            <w:tcW w:w="844" w:type="dxa"/>
          </w:tcPr>
          <w:p w14:paraId="7A50EECD" w14:textId="77777777" w:rsidR="00A912B7" w:rsidRDefault="00A912B7" w:rsidP="00A912B7"/>
        </w:tc>
      </w:tr>
    </w:tbl>
    <w:p w14:paraId="507A0948" w14:textId="77777777" w:rsidR="00773CC1" w:rsidRDefault="00773CC1" w:rsidP="00773CC1"/>
    <w:tbl>
      <w:tblPr>
        <w:tblStyle w:val="Tabellenraster"/>
        <w:tblW w:w="0" w:type="auto"/>
        <w:tblLook w:val="04A0" w:firstRow="1" w:lastRow="0" w:firstColumn="1" w:lastColumn="0" w:noHBand="0" w:noVBand="1"/>
      </w:tblPr>
      <w:tblGrid>
        <w:gridCol w:w="7650"/>
        <w:gridCol w:w="850"/>
        <w:gridCol w:w="844"/>
      </w:tblGrid>
      <w:tr w:rsidR="00A912B7" w:rsidRPr="00A912B7" w14:paraId="2C3636C2" w14:textId="77777777" w:rsidTr="00A22E63">
        <w:tc>
          <w:tcPr>
            <w:tcW w:w="7650" w:type="dxa"/>
          </w:tcPr>
          <w:p w14:paraId="2B75D5F4" w14:textId="59FF0B35" w:rsidR="00A912B7" w:rsidRPr="00A912B7" w:rsidRDefault="00A912B7" w:rsidP="00A912B7">
            <w:pPr>
              <w:rPr>
                <w:b/>
              </w:rPr>
            </w:pPr>
            <w:r w:rsidRPr="00A912B7">
              <w:rPr>
                <w:b/>
              </w:rPr>
              <w:lastRenderedPageBreak/>
              <w:t>Kompetenz</w:t>
            </w:r>
          </w:p>
        </w:tc>
        <w:tc>
          <w:tcPr>
            <w:tcW w:w="850" w:type="dxa"/>
          </w:tcPr>
          <w:p w14:paraId="629DC0FD" w14:textId="285DDC14" w:rsidR="00A912B7" w:rsidRPr="00A912B7" w:rsidRDefault="00A912B7" w:rsidP="00A912B7">
            <w:pPr>
              <w:rPr>
                <w:b/>
              </w:rPr>
            </w:pPr>
            <w:r w:rsidRPr="00A912B7">
              <w:rPr>
                <w:b/>
              </w:rPr>
              <w:t>Erfüllt</w:t>
            </w:r>
          </w:p>
        </w:tc>
        <w:tc>
          <w:tcPr>
            <w:tcW w:w="844" w:type="dxa"/>
          </w:tcPr>
          <w:p w14:paraId="59019176" w14:textId="33D0AD5A" w:rsidR="00A912B7" w:rsidRPr="00A912B7" w:rsidRDefault="00A912B7" w:rsidP="00A912B7">
            <w:pPr>
              <w:rPr>
                <w:b/>
              </w:rPr>
            </w:pPr>
            <w:r w:rsidRPr="00A912B7">
              <w:rPr>
                <w:b/>
              </w:rPr>
              <w:t>Nicht erfüllt</w:t>
            </w:r>
          </w:p>
        </w:tc>
      </w:tr>
      <w:tr w:rsidR="00A912B7" w14:paraId="73EC132E" w14:textId="77777777" w:rsidTr="00A22E63">
        <w:tc>
          <w:tcPr>
            <w:tcW w:w="7650" w:type="dxa"/>
          </w:tcPr>
          <w:p w14:paraId="36CE3229" w14:textId="77777777" w:rsidR="00A912B7" w:rsidRPr="00773CC1" w:rsidRDefault="00A912B7" w:rsidP="00A912B7">
            <w:pPr>
              <w:spacing w:line="240" w:lineRule="auto"/>
              <w:rPr>
                <w:b/>
              </w:rPr>
            </w:pPr>
            <w:r w:rsidRPr="00773CC1">
              <w:rPr>
                <w:b/>
              </w:rPr>
              <w:t>1.4 Pharmakologische Therapien</w:t>
            </w:r>
          </w:p>
          <w:p w14:paraId="1F6715C7" w14:textId="77777777" w:rsidR="00A912B7" w:rsidRPr="00773CC1" w:rsidRDefault="00A912B7" w:rsidP="00A912B7">
            <w:pPr>
              <w:spacing w:before="80" w:after="40" w:line="240" w:lineRule="auto"/>
              <w:rPr>
                <w:sz w:val="18"/>
                <w:szCs w:val="18"/>
              </w:rPr>
            </w:pPr>
            <w:r w:rsidRPr="00773CC1">
              <w:rPr>
                <w:sz w:val="18"/>
                <w:szCs w:val="18"/>
              </w:rPr>
              <w:t>Die Pflegefachfrau Überwachungspflege setzt die medikamentösen Therapien gemäss den ärztlichen Verordnungen um.</w:t>
            </w:r>
          </w:p>
          <w:p w14:paraId="50BB46B0" w14:textId="77777777" w:rsidR="00A912B7" w:rsidRPr="00773CC1" w:rsidRDefault="00A912B7" w:rsidP="00A912B7">
            <w:pPr>
              <w:pStyle w:val="Listenabsatz"/>
              <w:numPr>
                <w:ilvl w:val="0"/>
                <w:numId w:val="22"/>
              </w:numPr>
              <w:spacing w:before="80" w:after="40" w:line="240" w:lineRule="auto"/>
              <w:rPr>
                <w:sz w:val="18"/>
              </w:rPr>
            </w:pPr>
            <w:r w:rsidRPr="00773CC1">
              <w:rPr>
                <w:sz w:val="18"/>
              </w:rPr>
              <w:t>informiert sich über die medikamentösen Verordnungen und kennt das Wirkungsprofil der zu verabreichenden Arzneimittel</w:t>
            </w:r>
          </w:p>
          <w:p w14:paraId="3B93AE25" w14:textId="77777777" w:rsidR="00A912B7" w:rsidRPr="00773CC1" w:rsidRDefault="00A912B7" w:rsidP="00A912B7">
            <w:pPr>
              <w:pStyle w:val="Listenabsatz"/>
              <w:numPr>
                <w:ilvl w:val="0"/>
                <w:numId w:val="22"/>
              </w:numPr>
              <w:spacing w:before="80" w:after="40" w:line="240" w:lineRule="auto"/>
              <w:rPr>
                <w:sz w:val="18"/>
              </w:rPr>
            </w:pPr>
            <w:r w:rsidRPr="00773CC1">
              <w:rPr>
                <w:sz w:val="18"/>
              </w:rPr>
              <w:t>plant die Verabreichung von Arzneimitteln und Blutprodukten unter Berücksichtigung potenzieller unerwünschter Wirkungen und Interaktionen und bereitet sie fachgerecht vor</w:t>
            </w:r>
          </w:p>
          <w:p w14:paraId="2B8CA3F9" w14:textId="77777777" w:rsidR="00A912B7" w:rsidRPr="00773CC1" w:rsidRDefault="00A912B7" w:rsidP="00A912B7">
            <w:pPr>
              <w:pStyle w:val="Listenabsatz"/>
              <w:numPr>
                <w:ilvl w:val="0"/>
                <w:numId w:val="22"/>
              </w:numPr>
              <w:spacing w:before="80" w:after="40" w:line="240" w:lineRule="auto"/>
              <w:rPr>
                <w:sz w:val="18"/>
              </w:rPr>
            </w:pPr>
            <w:r w:rsidRPr="00773CC1">
              <w:rPr>
                <w:sz w:val="18"/>
              </w:rPr>
              <w:t>verabreicht die Arzneimittel in ihrer jeweiligen Applikationsform fachgerecht</w:t>
            </w:r>
          </w:p>
          <w:p w14:paraId="4D7B5BD3" w14:textId="77777777" w:rsidR="00A912B7" w:rsidRPr="00773CC1" w:rsidRDefault="00A912B7" w:rsidP="00A912B7">
            <w:pPr>
              <w:pStyle w:val="Listenabsatz"/>
              <w:numPr>
                <w:ilvl w:val="0"/>
                <w:numId w:val="22"/>
              </w:numPr>
              <w:spacing w:before="80" w:after="40" w:line="240" w:lineRule="auto"/>
              <w:rPr>
                <w:sz w:val="18"/>
              </w:rPr>
            </w:pPr>
            <w:r w:rsidRPr="00773CC1">
              <w:rPr>
                <w:sz w:val="18"/>
              </w:rPr>
              <w:t>verabreicht Blut-/Blutersatz und Gerinnungsprodukte fachgerecht und überwacht den Patienten gemäss den Richtlinien</w:t>
            </w:r>
          </w:p>
          <w:p w14:paraId="107E9BBA" w14:textId="77777777" w:rsidR="00A912B7" w:rsidRPr="00773CC1" w:rsidRDefault="00A912B7" w:rsidP="00A912B7">
            <w:pPr>
              <w:pStyle w:val="Listenabsatz"/>
              <w:numPr>
                <w:ilvl w:val="0"/>
                <w:numId w:val="22"/>
              </w:numPr>
              <w:spacing w:before="80" w:after="40" w:line="240" w:lineRule="auto"/>
            </w:pPr>
            <w:r w:rsidRPr="00773CC1">
              <w:rPr>
                <w:sz w:val="18"/>
              </w:rPr>
              <w:t>überwacht laufend die Wirksamkeit der verabreichten Arzneimittel</w:t>
            </w:r>
          </w:p>
          <w:p w14:paraId="19A5BF17" w14:textId="6428DB87" w:rsidR="00A912B7" w:rsidRPr="00A912B7" w:rsidRDefault="00A912B7" w:rsidP="00A912B7">
            <w:pPr>
              <w:pStyle w:val="Listenabsatz"/>
              <w:numPr>
                <w:ilvl w:val="0"/>
                <w:numId w:val="22"/>
              </w:numPr>
              <w:spacing w:line="240" w:lineRule="auto"/>
              <w:rPr>
                <w:b/>
              </w:rPr>
            </w:pPr>
            <w:r w:rsidRPr="00A912B7">
              <w:rPr>
                <w:sz w:val="18"/>
              </w:rPr>
              <w:t>erkennt und kommuniziert dem ärztlichen Dienst frühzeitig unerwünschte Wirkungen oder die Notwendigkeit von Dosierungsanpassungen</w:t>
            </w:r>
          </w:p>
        </w:tc>
        <w:tc>
          <w:tcPr>
            <w:tcW w:w="850" w:type="dxa"/>
          </w:tcPr>
          <w:p w14:paraId="06A09520" w14:textId="77777777" w:rsidR="00A912B7" w:rsidRDefault="00A912B7" w:rsidP="00A912B7"/>
        </w:tc>
        <w:tc>
          <w:tcPr>
            <w:tcW w:w="844" w:type="dxa"/>
          </w:tcPr>
          <w:p w14:paraId="59858FD7" w14:textId="77777777" w:rsidR="00A912B7" w:rsidRDefault="00A912B7" w:rsidP="00A912B7"/>
        </w:tc>
      </w:tr>
      <w:tr w:rsidR="00A912B7" w14:paraId="2E281970" w14:textId="77777777" w:rsidTr="00A22E63">
        <w:tc>
          <w:tcPr>
            <w:tcW w:w="7650" w:type="dxa"/>
          </w:tcPr>
          <w:p w14:paraId="36DF709E" w14:textId="77777777" w:rsidR="00A912B7" w:rsidRPr="00773CC1" w:rsidRDefault="00A912B7" w:rsidP="00A912B7">
            <w:pPr>
              <w:spacing w:line="240" w:lineRule="auto"/>
              <w:rPr>
                <w:b/>
              </w:rPr>
            </w:pPr>
            <w:r w:rsidRPr="00773CC1">
              <w:rPr>
                <w:b/>
              </w:rPr>
              <w:t>1.5 Patiententransport</w:t>
            </w:r>
          </w:p>
          <w:p w14:paraId="34F02375" w14:textId="77777777" w:rsidR="00A912B7" w:rsidRPr="00773CC1" w:rsidRDefault="00A912B7" w:rsidP="00A912B7">
            <w:pPr>
              <w:spacing w:before="80" w:after="40" w:line="240" w:lineRule="auto"/>
              <w:rPr>
                <w:sz w:val="18"/>
                <w:szCs w:val="18"/>
              </w:rPr>
            </w:pPr>
            <w:r w:rsidRPr="00773CC1">
              <w:rPr>
                <w:sz w:val="18"/>
                <w:szCs w:val="18"/>
              </w:rPr>
              <w:t>Die Pflegefachfrau Überwachungspflege beteiligt sich an internen Transporten zu diagnostischen oder therapeutischen Zwecken und organisiert die Verlegung zur Anschlussbehandlung.</w:t>
            </w:r>
          </w:p>
          <w:p w14:paraId="7B8D12F9" w14:textId="77777777" w:rsidR="00A912B7" w:rsidRPr="00773CC1" w:rsidRDefault="00A912B7" w:rsidP="00A912B7">
            <w:pPr>
              <w:pStyle w:val="Listenabsatz"/>
              <w:numPr>
                <w:ilvl w:val="0"/>
                <w:numId w:val="23"/>
              </w:numPr>
              <w:spacing w:before="80" w:after="40" w:line="240" w:lineRule="auto"/>
              <w:rPr>
                <w:sz w:val="18"/>
              </w:rPr>
            </w:pPr>
            <w:r w:rsidRPr="00773CC1">
              <w:rPr>
                <w:sz w:val="18"/>
              </w:rPr>
              <w:t>holt alle erforderlichen Informationen ein und analysiert das potenzielle Risiko um die Patientensicherheit während des Transportes zu gewährleisten</w:t>
            </w:r>
          </w:p>
          <w:p w14:paraId="6E1DC1A1" w14:textId="77777777" w:rsidR="00A912B7" w:rsidRPr="00773CC1" w:rsidRDefault="00A912B7" w:rsidP="00A912B7">
            <w:pPr>
              <w:pStyle w:val="Listenabsatz"/>
              <w:numPr>
                <w:ilvl w:val="0"/>
                <w:numId w:val="23"/>
              </w:numPr>
              <w:spacing w:before="80" w:after="40" w:line="240" w:lineRule="auto"/>
              <w:rPr>
                <w:sz w:val="18"/>
              </w:rPr>
            </w:pPr>
            <w:r w:rsidRPr="00773CC1">
              <w:rPr>
                <w:sz w:val="18"/>
              </w:rPr>
              <w:t>plant und bereitet den Transport der Patienten in Absprache mit dem ärztlichen Dienst und den involvierten Pflegenden vor</w:t>
            </w:r>
          </w:p>
          <w:p w14:paraId="069A4257" w14:textId="77777777" w:rsidR="00A912B7" w:rsidRPr="00773CC1" w:rsidRDefault="00A912B7" w:rsidP="00A912B7">
            <w:pPr>
              <w:pStyle w:val="Listenabsatz"/>
              <w:numPr>
                <w:ilvl w:val="0"/>
                <w:numId w:val="23"/>
              </w:numPr>
              <w:spacing w:before="80" w:after="40" w:line="240" w:lineRule="auto"/>
              <w:rPr>
                <w:sz w:val="18"/>
              </w:rPr>
            </w:pPr>
            <w:r w:rsidRPr="00773CC1">
              <w:rPr>
                <w:sz w:val="18"/>
              </w:rPr>
              <w:t>überprüft die für einen Transport erforderlichen Geräte und sämtliche weiteren Hilfsmittel</w:t>
            </w:r>
          </w:p>
          <w:p w14:paraId="66EFB907" w14:textId="77777777" w:rsidR="00A912B7" w:rsidRPr="00773CC1" w:rsidRDefault="00A912B7" w:rsidP="00A912B7">
            <w:pPr>
              <w:pStyle w:val="Listenabsatz"/>
              <w:numPr>
                <w:ilvl w:val="0"/>
                <w:numId w:val="23"/>
              </w:numPr>
              <w:spacing w:before="80" w:after="40" w:line="240" w:lineRule="auto"/>
              <w:rPr>
                <w:sz w:val="18"/>
              </w:rPr>
            </w:pPr>
            <w:r w:rsidRPr="00773CC1">
              <w:rPr>
                <w:sz w:val="18"/>
              </w:rPr>
              <w:t>führt einen internen Transport alleine oder gemeinsam mit dem ärztlichen Dienst durch</w:t>
            </w:r>
          </w:p>
          <w:p w14:paraId="159A2EF1" w14:textId="77777777" w:rsidR="00A912B7" w:rsidRPr="00773CC1" w:rsidRDefault="00A912B7" w:rsidP="00A912B7">
            <w:pPr>
              <w:pStyle w:val="Listenabsatz"/>
              <w:numPr>
                <w:ilvl w:val="0"/>
                <w:numId w:val="23"/>
              </w:numPr>
              <w:spacing w:before="80" w:after="40" w:line="240" w:lineRule="auto"/>
              <w:rPr>
                <w:sz w:val="18"/>
              </w:rPr>
            </w:pPr>
            <w:r w:rsidRPr="00773CC1">
              <w:rPr>
                <w:sz w:val="18"/>
              </w:rPr>
              <w:t>gewährleistet eine kontinuierliche Überwachung und die Sicherheit und Fortführung therapeutischer Massnahmen während des Transports</w:t>
            </w:r>
          </w:p>
        </w:tc>
        <w:tc>
          <w:tcPr>
            <w:tcW w:w="850" w:type="dxa"/>
          </w:tcPr>
          <w:p w14:paraId="57078E85" w14:textId="77777777" w:rsidR="00A912B7" w:rsidRDefault="00A912B7" w:rsidP="00A912B7"/>
        </w:tc>
        <w:tc>
          <w:tcPr>
            <w:tcW w:w="844" w:type="dxa"/>
          </w:tcPr>
          <w:p w14:paraId="57F35C48" w14:textId="77777777" w:rsidR="00A912B7" w:rsidRDefault="00A912B7" w:rsidP="00A912B7"/>
        </w:tc>
      </w:tr>
      <w:tr w:rsidR="00A912B7" w14:paraId="1D913017" w14:textId="77777777" w:rsidTr="00A22E63">
        <w:tc>
          <w:tcPr>
            <w:tcW w:w="7650" w:type="dxa"/>
          </w:tcPr>
          <w:p w14:paraId="5364AB03" w14:textId="77777777" w:rsidR="00A912B7" w:rsidRPr="00773CC1" w:rsidRDefault="00A912B7" w:rsidP="00A912B7">
            <w:pPr>
              <w:spacing w:line="240" w:lineRule="auto"/>
              <w:rPr>
                <w:b/>
              </w:rPr>
            </w:pPr>
            <w:r w:rsidRPr="00773CC1">
              <w:rPr>
                <w:b/>
              </w:rPr>
              <w:t>1.6 Kommunikation und Beziehung zu Patienten und Angehörigen</w:t>
            </w:r>
          </w:p>
          <w:p w14:paraId="58017D50" w14:textId="77777777" w:rsidR="00A912B7" w:rsidRPr="00773CC1" w:rsidRDefault="00A912B7" w:rsidP="00A912B7">
            <w:pPr>
              <w:spacing w:before="80" w:after="40" w:line="240" w:lineRule="auto"/>
              <w:rPr>
                <w:sz w:val="18"/>
                <w:szCs w:val="18"/>
              </w:rPr>
            </w:pPr>
            <w:r w:rsidRPr="00773CC1">
              <w:rPr>
                <w:sz w:val="18"/>
                <w:szCs w:val="18"/>
              </w:rPr>
              <w:t>Die Pflegefachfrau Überwachungspflege begleitet die Patienten und ihre Angehörigen wertschätzend und unterstützt sie in der Bewältigung ihrer aktuellen Situation.</w:t>
            </w:r>
          </w:p>
          <w:p w14:paraId="4C313D21" w14:textId="77777777" w:rsidR="00A912B7" w:rsidRPr="00773CC1" w:rsidRDefault="00A912B7" w:rsidP="00A912B7">
            <w:pPr>
              <w:pStyle w:val="Listenabsatz"/>
              <w:numPr>
                <w:ilvl w:val="0"/>
                <w:numId w:val="24"/>
              </w:numPr>
              <w:spacing w:before="80" w:after="40" w:line="240" w:lineRule="auto"/>
              <w:rPr>
                <w:sz w:val="18"/>
              </w:rPr>
            </w:pPr>
            <w:r w:rsidRPr="00773CC1">
              <w:rPr>
                <w:sz w:val="18"/>
              </w:rPr>
              <w:t>erfasst die aktuellen, situationsbedingten Bedürfnisse der Patienten und ihrer Angehörigen. Sie respektiert Patient und Angehörige als Persönlichkeite</w:t>
            </w:r>
            <w:r>
              <w:rPr>
                <w:sz w:val="18"/>
              </w:rPr>
              <w:t>n mit eigenen Wertvorstellungen</w:t>
            </w:r>
          </w:p>
          <w:p w14:paraId="1802F761" w14:textId="77777777" w:rsidR="00A912B7" w:rsidRPr="00773CC1" w:rsidRDefault="00A912B7" w:rsidP="00A912B7">
            <w:pPr>
              <w:pStyle w:val="Listenabsatz"/>
              <w:numPr>
                <w:ilvl w:val="0"/>
                <w:numId w:val="24"/>
              </w:numPr>
              <w:spacing w:before="80" w:after="40" w:line="240" w:lineRule="auto"/>
              <w:rPr>
                <w:sz w:val="18"/>
              </w:rPr>
            </w:pPr>
            <w:r w:rsidRPr="00773CC1">
              <w:rPr>
                <w:sz w:val="18"/>
              </w:rPr>
              <w:t>informiert die Patienten und ihre Angehörigen in angepasster Form zu Behandlu</w:t>
            </w:r>
            <w:r>
              <w:rPr>
                <w:sz w:val="18"/>
              </w:rPr>
              <w:t>ngs- und Überwachungsmassnahmen</w:t>
            </w:r>
          </w:p>
          <w:p w14:paraId="44D8F64A" w14:textId="77777777" w:rsidR="00A912B7" w:rsidRPr="009F754F" w:rsidRDefault="00A912B7" w:rsidP="00A912B7">
            <w:pPr>
              <w:pStyle w:val="Listenabsatz"/>
              <w:numPr>
                <w:ilvl w:val="0"/>
                <w:numId w:val="24"/>
              </w:numPr>
              <w:spacing w:before="80" w:after="40" w:line="240" w:lineRule="auto"/>
            </w:pPr>
            <w:r w:rsidRPr="00773CC1">
              <w:rPr>
                <w:sz w:val="18"/>
              </w:rPr>
              <w:t>kommuniziert mit Patienten und ihren Angehörigen verbal und nonverbal verständlich und wertschätzend. Im Behandlungsteam setzt sie sich für deren Anliegen und Bedürfnisse ein, begleitet sie in herausfordernden Krisensituationen und holt bei Bedarf Unterstü</w:t>
            </w:r>
            <w:r>
              <w:rPr>
                <w:sz w:val="18"/>
              </w:rPr>
              <w:t>tzung bei anderen Disziplinen</w:t>
            </w:r>
            <w:r w:rsidRPr="00773CC1">
              <w:rPr>
                <w:sz w:val="18"/>
              </w:rPr>
              <w:t xml:space="preserve"> </w:t>
            </w:r>
          </w:p>
          <w:p w14:paraId="526D5B9C" w14:textId="77777777" w:rsidR="00A912B7" w:rsidRPr="00773CC1" w:rsidRDefault="00A912B7" w:rsidP="00A912B7">
            <w:pPr>
              <w:pStyle w:val="Listenabsatz"/>
              <w:numPr>
                <w:ilvl w:val="0"/>
                <w:numId w:val="24"/>
              </w:numPr>
              <w:spacing w:before="80" w:after="40" w:line="240" w:lineRule="auto"/>
            </w:pPr>
            <w:r w:rsidRPr="00773CC1">
              <w:rPr>
                <w:sz w:val="18"/>
              </w:rPr>
              <w:t>reflektiert die Qualität der pflegerischen Beziehung und professionellen Kommunikation un</w:t>
            </w:r>
            <w:r>
              <w:rPr>
                <w:sz w:val="18"/>
              </w:rPr>
              <w:t>d passt diese gegebenenfalls an</w:t>
            </w:r>
          </w:p>
        </w:tc>
        <w:tc>
          <w:tcPr>
            <w:tcW w:w="850" w:type="dxa"/>
          </w:tcPr>
          <w:p w14:paraId="48604AA2" w14:textId="77777777" w:rsidR="00A912B7" w:rsidRDefault="00A912B7" w:rsidP="00A912B7"/>
        </w:tc>
        <w:tc>
          <w:tcPr>
            <w:tcW w:w="844" w:type="dxa"/>
          </w:tcPr>
          <w:p w14:paraId="311C1653" w14:textId="77777777" w:rsidR="00A912B7" w:rsidRDefault="00A912B7" w:rsidP="00A912B7"/>
        </w:tc>
      </w:tr>
    </w:tbl>
    <w:p w14:paraId="65EEB633" w14:textId="77777777" w:rsidR="00773CC1" w:rsidRDefault="00773CC1" w:rsidP="00773CC1"/>
    <w:p w14:paraId="11D0A62F" w14:textId="77777777" w:rsidR="00773CC1" w:rsidRDefault="00773CC1" w:rsidP="00773CC1">
      <w:r>
        <w:t xml:space="preserve">Begründung bei nicht erreichtem Kompetenzbereich: </w:t>
      </w:r>
    </w:p>
    <w:p w14:paraId="0C8422E2" w14:textId="6711DA62" w:rsidR="00773CC1" w:rsidRDefault="00C2645A" w:rsidP="00773CC1">
      <w:sdt>
        <w:sdtPr>
          <w:id w:val="-344402424"/>
          <w:placeholder>
            <w:docPart w:val="DD1CD838765F43EFB13F182E9EC08E3E"/>
          </w:placeholder>
          <w:showingPlcHdr/>
        </w:sdtPr>
        <w:sdtContent>
          <w:r w:rsidRPr="00A542A7">
            <w:rPr>
              <w:rStyle w:val="Platzhaltertext"/>
            </w:rPr>
            <w:t>Klicken oder tippen Sie hier, um Text einzugeben.</w:t>
          </w:r>
        </w:sdtContent>
      </w:sdt>
    </w:p>
    <w:p w14:paraId="443AE85B" w14:textId="77777777" w:rsidR="00773CC1" w:rsidRDefault="00773CC1" w:rsidP="00773CC1"/>
    <w:p w14:paraId="22F0C400" w14:textId="295D3BF7" w:rsidR="00773CC1" w:rsidRDefault="00773CC1" w:rsidP="00773CC1"/>
    <w:p w14:paraId="78D22A40" w14:textId="2C31443B" w:rsidR="001D0AC3" w:rsidRDefault="001D0AC3" w:rsidP="00773CC1"/>
    <w:p w14:paraId="791351CA" w14:textId="77BE53CB" w:rsidR="00411D94" w:rsidRDefault="00411D94" w:rsidP="00773CC1"/>
    <w:p w14:paraId="5BA19306" w14:textId="20D029CE" w:rsidR="00411D94" w:rsidRDefault="00411D94" w:rsidP="00773CC1"/>
    <w:p w14:paraId="6CE09295" w14:textId="612130B1" w:rsidR="00411D94" w:rsidRDefault="00411D94" w:rsidP="00773CC1"/>
    <w:p w14:paraId="4B9B6801" w14:textId="73202D69" w:rsidR="00411D94" w:rsidRDefault="00411D94">
      <w:pPr>
        <w:spacing w:after="200" w:line="276" w:lineRule="auto"/>
      </w:pPr>
      <w:r>
        <w:br w:type="page"/>
      </w:r>
    </w:p>
    <w:p w14:paraId="099BFEC8" w14:textId="77777777" w:rsidR="00773CC1" w:rsidRDefault="00773CC1" w:rsidP="00773CC1">
      <w:pPr>
        <w:pStyle w:val="berschrift2"/>
      </w:pPr>
      <w:r>
        <w:lastRenderedPageBreak/>
        <w:t xml:space="preserve">Arbeitsprozess 2: Intra- und interprofessionelle Kooperation und Koordination </w:t>
      </w:r>
    </w:p>
    <w:p w14:paraId="4089FCC6" w14:textId="77777777" w:rsidR="00773CC1" w:rsidRDefault="00773CC1" w:rsidP="00773CC1">
      <w:pPr>
        <w:spacing w:line="240" w:lineRule="auto"/>
      </w:pPr>
      <w:r w:rsidRPr="00E20470">
        <w:t>Dieser Arbeitsprozess umfasst die Anforderungen an die interprofessionelle und interdisziplinäre Zusammenarbeit, an die Koordination der Arbeitsabläufe, an das Qualitäts- und Risikomanagement, an die Patientendokumentation sowie an die Ausbildungs- und Anleitungsaufgaben</w:t>
      </w:r>
      <w:r>
        <w:t>.</w:t>
      </w:r>
    </w:p>
    <w:p w14:paraId="08B301AA" w14:textId="77777777" w:rsidR="00773CC1" w:rsidRDefault="00773CC1" w:rsidP="00773CC1"/>
    <w:tbl>
      <w:tblPr>
        <w:tblStyle w:val="Tabellenraster"/>
        <w:tblW w:w="0" w:type="auto"/>
        <w:tblLook w:val="04A0" w:firstRow="1" w:lastRow="0" w:firstColumn="1" w:lastColumn="0" w:noHBand="0" w:noVBand="1"/>
      </w:tblPr>
      <w:tblGrid>
        <w:gridCol w:w="7650"/>
        <w:gridCol w:w="850"/>
        <w:gridCol w:w="844"/>
      </w:tblGrid>
      <w:tr w:rsidR="00773CC1" w:rsidRPr="006949A8" w14:paraId="48B73332" w14:textId="77777777" w:rsidTr="00A22E63">
        <w:tc>
          <w:tcPr>
            <w:tcW w:w="7650" w:type="dxa"/>
          </w:tcPr>
          <w:p w14:paraId="5653800B" w14:textId="77777777" w:rsidR="00773CC1" w:rsidRPr="006949A8" w:rsidRDefault="00773CC1" w:rsidP="00A22E63">
            <w:pPr>
              <w:rPr>
                <w:b/>
              </w:rPr>
            </w:pPr>
            <w:r w:rsidRPr="006949A8">
              <w:rPr>
                <w:b/>
              </w:rPr>
              <w:t>Kompetenz</w:t>
            </w:r>
          </w:p>
        </w:tc>
        <w:tc>
          <w:tcPr>
            <w:tcW w:w="850" w:type="dxa"/>
          </w:tcPr>
          <w:p w14:paraId="5C64030E" w14:textId="77777777" w:rsidR="00773CC1" w:rsidRPr="006949A8" w:rsidRDefault="00773CC1" w:rsidP="00A22E63">
            <w:pPr>
              <w:rPr>
                <w:b/>
              </w:rPr>
            </w:pPr>
            <w:r w:rsidRPr="006949A8">
              <w:rPr>
                <w:b/>
              </w:rPr>
              <w:t>Erfüllt</w:t>
            </w:r>
          </w:p>
        </w:tc>
        <w:tc>
          <w:tcPr>
            <w:tcW w:w="844" w:type="dxa"/>
          </w:tcPr>
          <w:p w14:paraId="03D620DB" w14:textId="77777777" w:rsidR="00773CC1" w:rsidRPr="006949A8" w:rsidRDefault="00773CC1" w:rsidP="00A22E63">
            <w:pPr>
              <w:rPr>
                <w:b/>
              </w:rPr>
            </w:pPr>
            <w:r w:rsidRPr="006949A8">
              <w:rPr>
                <w:b/>
              </w:rPr>
              <w:t>Nicht erfüllt</w:t>
            </w:r>
          </w:p>
        </w:tc>
      </w:tr>
      <w:tr w:rsidR="00773CC1" w14:paraId="6529BCB0" w14:textId="77777777" w:rsidTr="00A22E63">
        <w:tc>
          <w:tcPr>
            <w:tcW w:w="7650" w:type="dxa"/>
          </w:tcPr>
          <w:p w14:paraId="3733E380" w14:textId="77777777" w:rsidR="00773CC1" w:rsidRPr="00773CC1" w:rsidRDefault="00773CC1" w:rsidP="00A22E63">
            <w:pPr>
              <w:spacing w:line="240" w:lineRule="auto"/>
              <w:rPr>
                <w:b/>
                <w:bCs/>
                <w:szCs w:val="20"/>
              </w:rPr>
            </w:pPr>
            <w:r w:rsidRPr="00773CC1">
              <w:rPr>
                <w:b/>
                <w:bCs/>
                <w:szCs w:val="20"/>
              </w:rPr>
              <w:t xml:space="preserve">2.1 Kooperation und </w:t>
            </w:r>
            <w:r w:rsidRPr="00773CC1">
              <w:rPr>
                <w:b/>
              </w:rPr>
              <w:t>Koordination</w:t>
            </w:r>
            <w:r w:rsidRPr="00773CC1">
              <w:rPr>
                <w:b/>
                <w:bCs/>
                <w:szCs w:val="20"/>
              </w:rPr>
              <w:t xml:space="preserve"> </w:t>
            </w:r>
          </w:p>
          <w:p w14:paraId="5CAB7346" w14:textId="77777777" w:rsidR="00773CC1" w:rsidRPr="00773CC1" w:rsidRDefault="00773CC1" w:rsidP="00A22E63">
            <w:pPr>
              <w:spacing w:before="80" w:after="40" w:line="240" w:lineRule="auto"/>
              <w:rPr>
                <w:sz w:val="18"/>
                <w:szCs w:val="18"/>
              </w:rPr>
            </w:pPr>
            <w:r w:rsidRPr="00773CC1">
              <w:rPr>
                <w:sz w:val="18"/>
                <w:szCs w:val="18"/>
              </w:rPr>
              <w:t>Die Pflegefachfrau Überwachungspflege arbeitet engmaschig im intra- und interprofessionellen Team und mit anderen Diensten zusammen.</w:t>
            </w:r>
          </w:p>
          <w:p w14:paraId="38723319" w14:textId="77777777" w:rsidR="00773CC1" w:rsidRPr="00773CC1" w:rsidRDefault="00773CC1" w:rsidP="00A22E63">
            <w:pPr>
              <w:pStyle w:val="Listenabsatz"/>
              <w:numPr>
                <w:ilvl w:val="0"/>
                <w:numId w:val="25"/>
              </w:numPr>
              <w:spacing w:before="80" w:after="40" w:line="240" w:lineRule="auto"/>
              <w:rPr>
                <w:sz w:val="18"/>
              </w:rPr>
            </w:pPr>
            <w:r w:rsidRPr="00773CC1">
              <w:rPr>
                <w:sz w:val="18"/>
              </w:rPr>
              <w:t>informiert sich über die Durchführung diagnostischer und therapeutischer Massnahmen und erhebt den Bedarf an Kooperation und Koordination</w:t>
            </w:r>
          </w:p>
          <w:p w14:paraId="101F2ACA" w14:textId="77777777" w:rsidR="00773CC1" w:rsidRPr="00773CC1" w:rsidRDefault="00773CC1" w:rsidP="00A22E63">
            <w:pPr>
              <w:pStyle w:val="Listenabsatz"/>
              <w:numPr>
                <w:ilvl w:val="0"/>
                <w:numId w:val="25"/>
              </w:numPr>
              <w:spacing w:before="80" w:after="40" w:line="240" w:lineRule="auto"/>
              <w:rPr>
                <w:sz w:val="18"/>
              </w:rPr>
            </w:pPr>
            <w:r w:rsidRPr="00773CC1">
              <w:rPr>
                <w:sz w:val="18"/>
              </w:rPr>
              <w:t>plant die Arbeitsabläufe prioritätengerecht und bereitet die diagnostisch-therapeutischen Massnahmen vor</w:t>
            </w:r>
          </w:p>
          <w:p w14:paraId="16B93FA8" w14:textId="77777777" w:rsidR="00773CC1" w:rsidRPr="00773CC1" w:rsidRDefault="00773CC1" w:rsidP="00A22E63">
            <w:pPr>
              <w:pStyle w:val="Listenabsatz"/>
              <w:numPr>
                <w:ilvl w:val="0"/>
                <w:numId w:val="25"/>
              </w:numPr>
              <w:spacing w:before="80" w:after="40" w:line="240" w:lineRule="auto"/>
              <w:rPr>
                <w:sz w:val="18"/>
              </w:rPr>
            </w:pPr>
            <w:r w:rsidRPr="00773CC1">
              <w:rPr>
                <w:sz w:val="18"/>
              </w:rPr>
              <w:t>setzt die Tagesplanung situationsbezogen um</w:t>
            </w:r>
          </w:p>
          <w:p w14:paraId="5BCBD351" w14:textId="77777777" w:rsidR="00773CC1" w:rsidRPr="00773CC1" w:rsidRDefault="00773CC1" w:rsidP="00A22E63">
            <w:pPr>
              <w:pStyle w:val="Listenabsatz"/>
              <w:numPr>
                <w:ilvl w:val="0"/>
                <w:numId w:val="25"/>
              </w:numPr>
              <w:spacing w:before="80" w:after="40" w:line="240" w:lineRule="auto"/>
              <w:rPr>
                <w:sz w:val="18"/>
              </w:rPr>
            </w:pPr>
            <w:r w:rsidRPr="00773CC1">
              <w:rPr>
                <w:sz w:val="18"/>
              </w:rPr>
              <w:t>kooperiert wertschätzend mit den beteiligten Diensten und respektiert deren Situation</w:t>
            </w:r>
          </w:p>
          <w:p w14:paraId="3576A89D" w14:textId="77777777" w:rsidR="00773CC1" w:rsidRPr="00773CC1" w:rsidRDefault="00773CC1" w:rsidP="00A22E63">
            <w:pPr>
              <w:pStyle w:val="Listenabsatz"/>
              <w:numPr>
                <w:ilvl w:val="0"/>
                <w:numId w:val="25"/>
              </w:numPr>
              <w:spacing w:before="80" w:after="40" w:line="240" w:lineRule="auto"/>
            </w:pPr>
            <w:r w:rsidRPr="00773CC1">
              <w:rPr>
                <w:sz w:val="18"/>
              </w:rPr>
              <w:t>überprüft die Arbeitsabläufe, den Ressourceneinsatz und die Kooperation auf Effizienz und Optimierungsmöglichkeiten</w:t>
            </w:r>
          </w:p>
        </w:tc>
        <w:tc>
          <w:tcPr>
            <w:tcW w:w="850" w:type="dxa"/>
          </w:tcPr>
          <w:p w14:paraId="242F4EE0" w14:textId="77777777" w:rsidR="00773CC1" w:rsidRDefault="00773CC1" w:rsidP="00A22E63"/>
        </w:tc>
        <w:tc>
          <w:tcPr>
            <w:tcW w:w="844" w:type="dxa"/>
          </w:tcPr>
          <w:p w14:paraId="45F1B7EC" w14:textId="77777777" w:rsidR="00773CC1" w:rsidRDefault="00773CC1" w:rsidP="00A22E63"/>
        </w:tc>
      </w:tr>
      <w:tr w:rsidR="00773CC1" w14:paraId="37A0C1C7" w14:textId="77777777" w:rsidTr="00A22E63">
        <w:tc>
          <w:tcPr>
            <w:tcW w:w="7650" w:type="dxa"/>
          </w:tcPr>
          <w:p w14:paraId="0D38919E" w14:textId="77777777" w:rsidR="00773CC1" w:rsidRPr="00773CC1" w:rsidRDefault="00773CC1" w:rsidP="00A22E63">
            <w:pPr>
              <w:spacing w:line="240" w:lineRule="auto"/>
              <w:rPr>
                <w:b/>
                <w:bCs/>
                <w:szCs w:val="20"/>
              </w:rPr>
            </w:pPr>
            <w:r w:rsidRPr="00773CC1">
              <w:rPr>
                <w:b/>
                <w:bCs/>
                <w:szCs w:val="20"/>
              </w:rPr>
              <w:t xml:space="preserve">2.2 Qualitäts- und </w:t>
            </w:r>
            <w:r w:rsidRPr="00773CC1">
              <w:rPr>
                <w:b/>
              </w:rPr>
              <w:t>Fehlermanagement</w:t>
            </w:r>
            <w:r w:rsidRPr="00773CC1">
              <w:rPr>
                <w:b/>
                <w:bCs/>
                <w:szCs w:val="20"/>
              </w:rPr>
              <w:t xml:space="preserve"> </w:t>
            </w:r>
          </w:p>
          <w:p w14:paraId="4E372088" w14:textId="77777777" w:rsidR="00773CC1" w:rsidRPr="00773CC1" w:rsidRDefault="00773CC1" w:rsidP="00A22E63">
            <w:pPr>
              <w:spacing w:before="80" w:after="40" w:line="240" w:lineRule="auto"/>
              <w:rPr>
                <w:sz w:val="18"/>
                <w:szCs w:val="18"/>
              </w:rPr>
            </w:pPr>
            <w:r w:rsidRPr="00773CC1">
              <w:rPr>
                <w:sz w:val="18"/>
                <w:szCs w:val="18"/>
              </w:rPr>
              <w:t xml:space="preserve">Die Pflegefachfrau Überwachungspflege beteiligt sich aktiv am Qualitäts- und Fehlermanagement und geht mit den betrieblichen Ressourcen verantwortungsvoll um. </w:t>
            </w:r>
          </w:p>
          <w:p w14:paraId="33E7DBD9" w14:textId="77777777" w:rsidR="00773CC1" w:rsidRPr="00773CC1" w:rsidRDefault="00773CC1" w:rsidP="00A22E63">
            <w:pPr>
              <w:pStyle w:val="Listenabsatz"/>
              <w:numPr>
                <w:ilvl w:val="0"/>
                <w:numId w:val="25"/>
              </w:numPr>
              <w:spacing w:before="80" w:after="40" w:line="240" w:lineRule="auto"/>
              <w:rPr>
                <w:sz w:val="18"/>
              </w:rPr>
            </w:pPr>
            <w:r w:rsidRPr="00773CC1">
              <w:rPr>
                <w:sz w:val="18"/>
              </w:rPr>
              <w:t xml:space="preserve">handelt gemäss den Prinzipien der Patientensicherheit und der Fehlervermeidung </w:t>
            </w:r>
          </w:p>
          <w:p w14:paraId="60E9D086" w14:textId="77777777" w:rsidR="00773CC1" w:rsidRPr="00773CC1" w:rsidRDefault="00773CC1" w:rsidP="00A22E63">
            <w:pPr>
              <w:pStyle w:val="Listenabsatz"/>
              <w:numPr>
                <w:ilvl w:val="0"/>
                <w:numId w:val="25"/>
              </w:numPr>
              <w:spacing w:before="80" w:after="40" w:line="240" w:lineRule="auto"/>
              <w:rPr>
                <w:sz w:val="18"/>
              </w:rPr>
            </w:pPr>
            <w:r w:rsidRPr="00773CC1">
              <w:rPr>
                <w:sz w:val="18"/>
              </w:rPr>
              <w:t>erkennt Abweichungen von Qualitätsstandards sowie kritische Situationen in der Patientenbehandlu</w:t>
            </w:r>
            <w:r w:rsidR="00BF0FC5">
              <w:rPr>
                <w:sz w:val="18"/>
              </w:rPr>
              <w:t>ng oder für das Behandlungsteam</w:t>
            </w:r>
            <w:r w:rsidRPr="00773CC1">
              <w:rPr>
                <w:sz w:val="18"/>
              </w:rPr>
              <w:t xml:space="preserve"> </w:t>
            </w:r>
          </w:p>
          <w:p w14:paraId="04F18378" w14:textId="77777777" w:rsidR="00773CC1" w:rsidRPr="00773CC1" w:rsidRDefault="00773CC1" w:rsidP="00A22E63">
            <w:pPr>
              <w:pStyle w:val="Listenabsatz"/>
              <w:numPr>
                <w:ilvl w:val="0"/>
                <w:numId w:val="25"/>
              </w:numPr>
              <w:spacing w:before="80" w:after="40" w:line="240" w:lineRule="auto"/>
              <w:rPr>
                <w:sz w:val="18"/>
              </w:rPr>
            </w:pPr>
            <w:r w:rsidRPr="00773CC1">
              <w:rPr>
                <w:sz w:val="18"/>
              </w:rPr>
              <w:t>thematisiert ihre Wahrnehmungen an geeigneter Stelle, und leitet bei Bedarf So</w:t>
            </w:r>
            <w:r w:rsidR="00BF0FC5">
              <w:rPr>
                <w:sz w:val="18"/>
              </w:rPr>
              <w:t>fortmassnahmen zur Behebung ein</w:t>
            </w:r>
            <w:r w:rsidRPr="00773CC1">
              <w:rPr>
                <w:sz w:val="18"/>
              </w:rPr>
              <w:t xml:space="preserve"> </w:t>
            </w:r>
          </w:p>
          <w:p w14:paraId="404D3D74" w14:textId="77777777" w:rsidR="00773CC1" w:rsidRPr="00773CC1" w:rsidRDefault="00773CC1" w:rsidP="00A22E63">
            <w:pPr>
              <w:pStyle w:val="Listenabsatz"/>
              <w:numPr>
                <w:ilvl w:val="0"/>
                <w:numId w:val="25"/>
              </w:numPr>
              <w:spacing w:before="80" w:after="40" w:line="240" w:lineRule="auto"/>
            </w:pPr>
            <w:r w:rsidRPr="00773CC1">
              <w:rPr>
                <w:sz w:val="18"/>
              </w:rPr>
              <w:t>reflektiert erlebte Qualitätsmängel und Fehler</w:t>
            </w:r>
            <w:r>
              <w:rPr>
                <w:sz w:val="18"/>
              </w:rPr>
              <w:t>, t</w:t>
            </w:r>
            <w:r w:rsidRPr="00773CC1">
              <w:rPr>
                <w:sz w:val="18"/>
              </w:rPr>
              <w:t>hematisiert ihre Wahrnehmung und beteiligt sich an Verbesserungsmassnahmen</w:t>
            </w:r>
          </w:p>
          <w:p w14:paraId="6E3B6115" w14:textId="77777777" w:rsidR="00773CC1" w:rsidRPr="00773CC1" w:rsidRDefault="00773CC1" w:rsidP="00A22E63">
            <w:pPr>
              <w:pStyle w:val="Listenabsatz"/>
              <w:numPr>
                <w:ilvl w:val="0"/>
                <w:numId w:val="25"/>
              </w:numPr>
              <w:spacing w:before="80" w:after="40" w:line="240" w:lineRule="auto"/>
            </w:pPr>
            <w:r w:rsidRPr="00773CC1">
              <w:rPr>
                <w:sz w:val="18"/>
              </w:rPr>
              <w:t>hält Hygienerichtlinien ein</w:t>
            </w:r>
          </w:p>
        </w:tc>
        <w:tc>
          <w:tcPr>
            <w:tcW w:w="850" w:type="dxa"/>
          </w:tcPr>
          <w:p w14:paraId="77084994" w14:textId="77777777" w:rsidR="00773CC1" w:rsidRDefault="00773CC1" w:rsidP="00A22E63"/>
        </w:tc>
        <w:tc>
          <w:tcPr>
            <w:tcW w:w="844" w:type="dxa"/>
          </w:tcPr>
          <w:p w14:paraId="13FBA2C9" w14:textId="77777777" w:rsidR="00773CC1" w:rsidRDefault="00773CC1" w:rsidP="00A22E63"/>
        </w:tc>
      </w:tr>
      <w:tr w:rsidR="00773CC1" w14:paraId="62A555AB" w14:textId="77777777" w:rsidTr="00A22E63">
        <w:tc>
          <w:tcPr>
            <w:tcW w:w="7650" w:type="dxa"/>
          </w:tcPr>
          <w:p w14:paraId="2D36B115" w14:textId="77777777" w:rsidR="00773CC1" w:rsidRPr="00773CC1" w:rsidRDefault="00773CC1" w:rsidP="00A22E63">
            <w:pPr>
              <w:spacing w:line="240" w:lineRule="auto"/>
              <w:rPr>
                <w:b/>
                <w:bCs/>
                <w:szCs w:val="20"/>
              </w:rPr>
            </w:pPr>
            <w:r w:rsidRPr="00773CC1">
              <w:rPr>
                <w:b/>
              </w:rPr>
              <w:t>2.3 Pflegedokumentation</w:t>
            </w:r>
            <w:r w:rsidRPr="00773CC1">
              <w:rPr>
                <w:b/>
                <w:bCs/>
                <w:szCs w:val="20"/>
              </w:rPr>
              <w:t xml:space="preserve"> und Administration </w:t>
            </w:r>
          </w:p>
          <w:p w14:paraId="2634388A" w14:textId="77777777" w:rsidR="00773CC1" w:rsidRPr="00773CC1" w:rsidRDefault="00773CC1" w:rsidP="00A22E63">
            <w:pPr>
              <w:spacing w:before="80" w:after="40" w:line="240" w:lineRule="auto"/>
              <w:rPr>
                <w:sz w:val="18"/>
                <w:szCs w:val="18"/>
              </w:rPr>
            </w:pPr>
            <w:r w:rsidRPr="00773CC1">
              <w:rPr>
                <w:sz w:val="18"/>
                <w:szCs w:val="18"/>
              </w:rPr>
              <w:t xml:space="preserve">Die Pflegefachfrau Überwachungspflege führt die Datenerhebung durch und gewährleistet den Datenfluss im intra-und interprofessionellem Team unter Wahrung des Datenschutzes. </w:t>
            </w:r>
          </w:p>
          <w:p w14:paraId="3C69CBAB" w14:textId="77777777" w:rsidR="00773CC1" w:rsidRPr="00773CC1" w:rsidRDefault="00773CC1" w:rsidP="00A22E63">
            <w:pPr>
              <w:pStyle w:val="Listenabsatz"/>
              <w:numPr>
                <w:ilvl w:val="0"/>
                <w:numId w:val="25"/>
              </w:numPr>
              <w:spacing w:before="80" w:after="40" w:line="240" w:lineRule="auto"/>
              <w:rPr>
                <w:sz w:val="18"/>
              </w:rPr>
            </w:pPr>
            <w:r w:rsidRPr="00773CC1">
              <w:rPr>
                <w:sz w:val="18"/>
              </w:rPr>
              <w:t>informiert sich über bestehende Patientendaten und überprüft sie auf Vollständigkeit und Aktualität</w:t>
            </w:r>
          </w:p>
          <w:p w14:paraId="41B7282D" w14:textId="77777777" w:rsidR="00773CC1" w:rsidRPr="00773CC1" w:rsidRDefault="00773CC1" w:rsidP="00A22E63">
            <w:pPr>
              <w:pStyle w:val="Listenabsatz"/>
              <w:numPr>
                <w:ilvl w:val="0"/>
                <w:numId w:val="25"/>
              </w:numPr>
              <w:spacing w:before="80" w:after="40" w:line="240" w:lineRule="auto"/>
              <w:rPr>
                <w:sz w:val="18"/>
              </w:rPr>
            </w:pPr>
            <w:r w:rsidRPr="00773CC1">
              <w:rPr>
                <w:sz w:val="18"/>
              </w:rPr>
              <w:t>kennt administrative Abläufe, Scores und Tools zur Leistungserfassung und wendet sie korrekt an</w:t>
            </w:r>
          </w:p>
          <w:p w14:paraId="2A8D2402" w14:textId="77777777" w:rsidR="00773CC1" w:rsidRPr="00773CC1" w:rsidRDefault="00773CC1" w:rsidP="00A22E63">
            <w:pPr>
              <w:pStyle w:val="Listenabsatz"/>
              <w:numPr>
                <w:ilvl w:val="0"/>
                <w:numId w:val="25"/>
              </w:numPr>
              <w:spacing w:before="80" w:after="40" w:line="240" w:lineRule="auto"/>
              <w:rPr>
                <w:sz w:val="18"/>
              </w:rPr>
            </w:pPr>
            <w:r w:rsidRPr="00773CC1">
              <w:rPr>
                <w:sz w:val="18"/>
              </w:rPr>
              <w:t xml:space="preserve">führt die Pflegedokumentation engmaschig, umfassend, präzise und nachvollziehbar durch </w:t>
            </w:r>
          </w:p>
          <w:p w14:paraId="03AB3C85" w14:textId="4D759E18" w:rsidR="00773CC1" w:rsidRPr="00773CC1" w:rsidRDefault="00773CC1" w:rsidP="00A22E63">
            <w:pPr>
              <w:pStyle w:val="Listenabsatz"/>
              <w:numPr>
                <w:ilvl w:val="0"/>
                <w:numId w:val="25"/>
              </w:numPr>
              <w:spacing w:before="80" w:after="40" w:line="240" w:lineRule="auto"/>
              <w:rPr>
                <w:sz w:val="18"/>
              </w:rPr>
            </w:pPr>
            <w:r w:rsidRPr="00773CC1">
              <w:rPr>
                <w:sz w:val="18"/>
              </w:rPr>
              <w:t>leitet an Dritte die Daten grundsätzlich nur unter Wa</w:t>
            </w:r>
            <w:r w:rsidR="00BF0FC5">
              <w:rPr>
                <w:sz w:val="18"/>
              </w:rPr>
              <w:t>hrung des Datenschutzes weiter</w:t>
            </w:r>
          </w:p>
          <w:p w14:paraId="5B3D5AFC" w14:textId="77777777" w:rsidR="00773CC1" w:rsidRPr="00773CC1" w:rsidRDefault="00773CC1" w:rsidP="00A22E63">
            <w:pPr>
              <w:pStyle w:val="Listenabsatz"/>
              <w:numPr>
                <w:ilvl w:val="0"/>
                <w:numId w:val="25"/>
              </w:numPr>
              <w:spacing w:before="80" w:after="40" w:line="240" w:lineRule="auto"/>
            </w:pPr>
            <w:r w:rsidRPr="00773CC1">
              <w:rPr>
                <w:sz w:val="18"/>
              </w:rPr>
              <w:t xml:space="preserve">garantiert nach erfolgter Patientenverlegung, dass sämtliche Daten des Patienten richtig und vollständig administriert sind </w:t>
            </w:r>
          </w:p>
        </w:tc>
        <w:tc>
          <w:tcPr>
            <w:tcW w:w="850" w:type="dxa"/>
          </w:tcPr>
          <w:p w14:paraId="5BD856E1" w14:textId="77777777" w:rsidR="00773CC1" w:rsidRDefault="00773CC1" w:rsidP="00A22E63"/>
        </w:tc>
        <w:tc>
          <w:tcPr>
            <w:tcW w:w="844" w:type="dxa"/>
          </w:tcPr>
          <w:p w14:paraId="1589CDB5" w14:textId="77777777" w:rsidR="00773CC1" w:rsidRDefault="00773CC1" w:rsidP="00A22E63"/>
        </w:tc>
      </w:tr>
      <w:tr w:rsidR="00773CC1" w14:paraId="5BF3DAF6" w14:textId="77777777" w:rsidTr="00A22E63">
        <w:tc>
          <w:tcPr>
            <w:tcW w:w="7650" w:type="dxa"/>
          </w:tcPr>
          <w:p w14:paraId="7BD474CF" w14:textId="77777777" w:rsidR="00773CC1" w:rsidRPr="00773CC1" w:rsidRDefault="00773CC1" w:rsidP="00A22E63">
            <w:pPr>
              <w:spacing w:line="240" w:lineRule="auto"/>
              <w:rPr>
                <w:b/>
                <w:bCs/>
                <w:szCs w:val="20"/>
              </w:rPr>
            </w:pPr>
            <w:r w:rsidRPr="00773CC1">
              <w:rPr>
                <w:b/>
                <w:bCs/>
                <w:szCs w:val="20"/>
              </w:rPr>
              <w:t xml:space="preserve">2.4 Lehren </w:t>
            </w:r>
            <w:r w:rsidRPr="00773CC1">
              <w:rPr>
                <w:b/>
              </w:rPr>
              <w:t>und</w:t>
            </w:r>
            <w:r w:rsidRPr="00773CC1">
              <w:rPr>
                <w:b/>
                <w:bCs/>
                <w:szCs w:val="20"/>
              </w:rPr>
              <w:t xml:space="preserve"> </w:t>
            </w:r>
            <w:r w:rsidRPr="00773CC1">
              <w:rPr>
                <w:b/>
              </w:rPr>
              <w:t>Anleiten</w:t>
            </w:r>
            <w:r w:rsidRPr="00773CC1">
              <w:rPr>
                <w:b/>
                <w:bCs/>
                <w:szCs w:val="20"/>
              </w:rPr>
              <w:t xml:space="preserve"> </w:t>
            </w:r>
          </w:p>
          <w:p w14:paraId="2092146D" w14:textId="77777777" w:rsidR="00773CC1" w:rsidRPr="00773CC1" w:rsidRDefault="00773CC1" w:rsidP="00A22E63">
            <w:pPr>
              <w:spacing w:before="80" w:after="40" w:line="240" w:lineRule="auto"/>
              <w:rPr>
                <w:sz w:val="18"/>
                <w:szCs w:val="18"/>
              </w:rPr>
            </w:pPr>
            <w:r w:rsidRPr="00773CC1">
              <w:rPr>
                <w:sz w:val="18"/>
                <w:szCs w:val="18"/>
              </w:rPr>
              <w:t>Die Pflegefachfrau Überwachungspflege übernimmt Anleitungsaufgaben im interdisziplinären Team.</w:t>
            </w:r>
          </w:p>
          <w:p w14:paraId="1F264A61" w14:textId="77777777" w:rsidR="00773CC1" w:rsidRPr="00773CC1" w:rsidRDefault="00773CC1" w:rsidP="00773CC1">
            <w:pPr>
              <w:pStyle w:val="Listenabsatz"/>
              <w:numPr>
                <w:ilvl w:val="0"/>
                <w:numId w:val="34"/>
              </w:numPr>
              <w:spacing w:before="80" w:after="40" w:line="240" w:lineRule="auto"/>
              <w:rPr>
                <w:sz w:val="18"/>
                <w:szCs w:val="18"/>
              </w:rPr>
            </w:pPr>
            <w:r w:rsidRPr="00773CC1">
              <w:rPr>
                <w:sz w:val="18"/>
                <w:szCs w:val="18"/>
              </w:rPr>
              <w:t>gibt Fachwissen adressatengerecht, situationsgerecht und verständlich weiter</w:t>
            </w:r>
          </w:p>
          <w:p w14:paraId="1B00283C" w14:textId="77777777" w:rsidR="00773CC1" w:rsidRPr="00773CC1" w:rsidRDefault="00773CC1" w:rsidP="00773CC1">
            <w:pPr>
              <w:pStyle w:val="Listenabsatz"/>
              <w:numPr>
                <w:ilvl w:val="0"/>
                <w:numId w:val="34"/>
              </w:numPr>
              <w:spacing w:before="80" w:after="40" w:line="240" w:lineRule="auto"/>
              <w:rPr>
                <w:sz w:val="18"/>
                <w:szCs w:val="18"/>
              </w:rPr>
            </w:pPr>
            <w:r w:rsidRPr="00773CC1">
              <w:rPr>
                <w:sz w:val="18"/>
                <w:szCs w:val="18"/>
              </w:rPr>
              <w:t>nimmt eine Vorbildfunktion ein</w:t>
            </w:r>
          </w:p>
          <w:p w14:paraId="701433BA" w14:textId="77777777" w:rsidR="00773CC1" w:rsidRPr="00773CC1" w:rsidRDefault="00773CC1" w:rsidP="00773CC1">
            <w:pPr>
              <w:pStyle w:val="Listenabsatz"/>
              <w:numPr>
                <w:ilvl w:val="0"/>
                <w:numId w:val="34"/>
              </w:numPr>
              <w:spacing w:before="80" w:after="40" w:line="240" w:lineRule="auto"/>
              <w:rPr>
                <w:sz w:val="18"/>
                <w:szCs w:val="18"/>
              </w:rPr>
            </w:pPr>
            <w:r w:rsidRPr="00773CC1">
              <w:rPr>
                <w:sz w:val="18"/>
                <w:szCs w:val="18"/>
              </w:rPr>
              <w:t>ist orientiert über die Kompetenzbereiche von Mitarbeitenden und Kollegen in Ausbildung</w:t>
            </w:r>
          </w:p>
        </w:tc>
        <w:tc>
          <w:tcPr>
            <w:tcW w:w="850" w:type="dxa"/>
          </w:tcPr>
          <w:p w14:paraId="52114DAC" w14:textId="77777777" w:rsidR="00773CC1" w:rsidRDefault="00773CC1" w:rsidP="00A22E63"/>
        </w:tc>
        <w:tc>
          <w:tcPr>
            <w:tcW w:w="844" w:type="dxa"/>
          </w:tcPr>
          <w:p w14:paraId="7CDD96EC" w14:textId="77777777" w:rsidR="00773CC1" w:rsidRDefault="00773CC1" w:rsidP="00A22E63"/>
        </w:tc>
      </w:tr>
    </w:tbl>
    <w:p w14:paraId="3523F9B1" w14:textId="77777777" w:rsidR="00773CC1" w:rsidRDefault="00773CC1" w:rsidP="00773CC1"/>
    <w:p w14:paraId="402ECB79" w14:textId="77777777" w:rsidR="00773CC1" w:rsidRDefault="00773CC1" w:rsidP="00EC62A4">
      <w:pPr>
        <w:spacing w:line="360" w:lineRule="auto"/>
      </w:pPr>
      <w:r>
        <w:t xml:space="preserve">Begründung bei nicht erreichtem Kompetenzbereich: </w:t>
      </w:r>
    </w:p>
    <w:p w14:paraId="4E10E612" w14:textId="4B17DC5F" w:rsidR="00EC62A4" w:rsidRDefault="00C2645A" w:rsidP="00EC62A4">
      <w:sdt>
        <w:sdtPr>
          <w:id w:val="-1511976817"/>
          <w:placeholder>
            <w:docPart w:val="5A146B3CAF62475EAB7702FC3CCC1190"/>
          </w:placeholder>
          <w:showingPlcHdr/>
        </w:sdtPr>
        <w:sdtContent>
          <w:r w:rsidRPr="00A542A7">
            <w:rPr>
              <w:rStyle w:val="Platzhaltertext"/>
            </w:rPr>
            <w:t>Klicken oder tippen Sie hier, um Text einzugeben.</w:t>
          </w:r>
        </w:sdtContent>
      </w:sdt>
    </w:p>
    <w:p w14:paraId="1BE400B3" w14:textId="14FB96D7" w:rsidR="00EC62A4" w:rsidRDefault="00EC62A4" w:rsidP="00EC62A4"/>
    <w:p w14:paraId="15F345C5" w14:textId="5C35C431" w:rsidR="00411D94" w:rsidRDefault="00411D94">
      <w:pPr>
        <w:spacing w:after="200" w:line="276" w:lineRule="auto"/>
      </w:pPr>
      <w:r>
        <w:br w:type="page"/>
      </w:r>
    </w:p>
    <w:p w14:paraId="76561E3E" w14:textId="71716A9F" w:rsidR="00773CC1" w:rsidRDefault="00B91358" w:rsidP="00EC62A4">
      <w:pPr>
        <w:pStyle w:val="berschrift2"/>
        <w:spacing w:before="0" w:after="0" w:line="360" w:lineRule="auto"/>
      </w:pPr>
      <w:r>
        <w:lastRenderedPageBreak/>
        <w:t>Arb</w:t>
      </w:r>
      <w:r w:rsidR="00773CC1">
        <w:t xml:space="preserve">eitsprozess 3: </w:t>
      </w:r>
      <w:r w:rsidR="00773CC1" w:rsidRPr="00F64435">
        <w:t>Selbstmanagement</w:t>
      </w:r>
    </w:p>
    <w:p w14:paraId="60D31B25" w14:textId="77777777" w:rsidR="00773CC1" w:rsidRPr="00904473" w:rsidRDefault="00773CC1" w:rsidP="00773CC1">
      <w:pPr>
        <w:spacing w:line="240" w:lineRule="auto"/>
      </w:pPr>
      <w:r w:rsidRPr="00904473">
        <w:t xml:space="preserve">Dieser Arbeitsprozess beschreibt die Eigenverantwortung der Pflegefachfrau Überwachungspflege im Kontext ihrer Funktionsausübung. </w:t>
      </w:r>
    </w:p>
    <w:p w14:paraId="1DC54691" w14:textId="77777777" w:rsidR="00773CC1" w:rsidRDefault="00773CC1" w:rsidP="00773CC1">
      <w:pPr>
        <w:spacing w:line="240" w:lineRule="auto"/>
      </w:pPr>
      <w:r w:rsidRPr="00904473">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14:paraId="3430E046" w14:textId="77777777" w:rsidR="00773CC1" w:rsidRDefault="00773CC1" w:rsidP="00773CC1">
      <w:pPr>
        <w:spacing w:line="240" w:lineRule="auto"/>
      </w:pPr>
    </w:p>
    <w:tbl>
      <w:tblPr>
        <w:tblStyle w:val="Tabellenraster"/>
        <w:tblW w:w="0" w:type="auto"/>
        <w:tblLook w:val="0480" w:firstRow="0" w:lastRow="0" w:firstColumn="1" w:lastColumn="0" w:noHBand="0" w:noVBand="1"/>
      </w:tblPr>
      <w:tblGrid>
        <w:gridCol w:w="7650"/>
        <w:gridCol w:w="850"/>
        <w:gridCol w:w="844"/>
      </w:tblGrid>
      <w:tr w:rsidR="00773CC1" w:rsidRPr="006949A8" w14:paraId="11BA00D6" w14:textId="77777777" w:rsidTr="00A22E63">
        <w:tc>
          <w:tcPr>
            <w:tcW w:w="7650" w:type="dxa"/>
          </w:tcPr>
          <w:p w14:paraId="5218AEBA" w14:textId="77777777" w:rsidR="00773CC1" w:rsidRPr="006949A8" w:rsidRDefault="00773CC1" w:rsidP="00A22E63">
            <w:pPr>
              <w:rPr>
                <w:b/>
              </w:rPr>
            </w:pPr>
            <w:r w:rsidRPr="006949A8">
              <w:rPr>
                <w:b/>
              </w:rPr>
              <w:t>Kompetenz</w:t>
            </w:r>
          </w:p>
        </w:tc>
        <w:tc>
          <w:tcPr>
            <w:tcW w:w="850" w:type="dxa"/>
          </w:tcPr>
          <w:p w14:paraId="17F3F27C" w14:textId="77777777" w:rsidR="00773CC1" w:rsidRPr="006949A8" w:rsidRDefault="00773CC1" w:rsidP="00A22E63">
            <w:pPr>
              <w:rPr>
                <w:b/>
              </w:rPr>
            </w:pPr>
            <w:r w:rsidRPr="006949A8">
              <w:rPr>
                <w:b/>
              </w:rPr>
              <w:t>Erfüllt</w:t>
            </w:r>
          </w:p>
        </w:tc>
        <w:tc>
          <w:tcPr>
            <w:tcW w:w="844" w:type="dxa"/>
          </w:tcPr>
          <w:p w14:paraId="04AA3B85" w14:textId="77777777" w:rsidR="00773CC1" w:rsidRPr="006949A8" w:rsidRDefault="00773CC1" w:rsidP="00A22E63">
            <w:pPr>
              <w:rPr>
                <w:b/>
              </w:rPr>
            </w:pPr>
            <w:r w:rsidRPr="006949A8">
              <w:rPr>
                <w:b/>
              </w:rPr>
              <w:t>Nicht erfüllt</w:t>
            </w:r>
          </w:p>
        </w:tc>
      </w:tr>
      <w:tr w:rsidR="00773CC1" w14:paraId="26C8D30C" w14:textId="77777777" w:rsidTr="00A22E63">
        <w:tc>
          <w:tcPr>
            <w:tcW w:w="7650" w:type="dxa"/>
          </w:tcPr>
          <w:p w14:paraId="27BEC8F7" w14:textId="77777777" w:rsidR="00773CC1" w:rsidRPr="009F754F" w:rsidRDefault="00773CC1" w:rsidP="00A22E63">
            <w:pPr>
              <w:spacing w:line="240" w:lineRule="auto"/>
              <w:rPr>
                <w:b/>
              </w:rPr>
            </w:pPr>
            <w:r w:rsidRPr="009F754F">
              <w:rPr>
                <w:b/>
              </w:rPr>
              <w:t>3.1 Selbstsorge</w:t>
            </w:r>
          </w:p>
          <w:p w14:paraId="5D30808C" w14:textId="77777777" w:rsidR="009F754F" w:rsidRPr="009F754F" w:rsidRDefault="009F754F" w:rsidP="009F754F">
            <w:pPr>
              <w:spacing w:before="80" w:after="40" w:line="240" w:lineRule="auto"/>
              <w:rPr>
                <w:sz w:val="18"/>
                <w:szCs w:val="18"/>
              </w:rPr>
            </w:pPr>
            <w:r w:rsidRPr="009F754F">
              <w:rPr>
                <w:sz w:val="18"/>
                <w:szCs w:val="18"/>
              </w:rPr>
              <w:t xml:space="preserve">Die Pflegefachfrau Überwachungspflege verfügt über Strategien, um die eigene Gesundheit zu schützen und zu erhalten. </w:t>
            </w:r>
            <w:r w:rsidR="00773CC1" w:rsidRPr="009F754F">
              <w:rPr>
                <w:sz w:val="18"/>
                <w:szCs w:val="18"/>
              </w:rPr>
              <w:t xml:space="preserve">Durch Anwendung von Standards und Richtlinien hält sie das Risiko von Verletzungen, die Übertragung von Krankheiten und die Kontamination mit gefährlichen Stoffen für sich selbst und Dritte so gering wie möglich. </w:t>
            </w:r>
          </w:p>
          <w:p w14:paraId="28C06C61" w14:textId="77777777" w:rsidR="00773CC1" w:rsidRPr="009F754F" w:rsidRDefault="00773CC1" w:rsidP="009F754F">
            <w:pPr>
              <w:pStyle w:val="Listenabsatz"/>
              <w:numPr>
                <w:ilvl w:val="0"/>
                <w:numId w:val="41"/>
              </w:numPr>
              <w:spacing w:before="80" w:after="40" w:line="240" w:lineRule="auto"/>
              <w:rPr>
                <w:sz w:val="18"/>
                <w:szCs w:val="18"/>
              </w:rPr>
            </w:pPr>
            <w:r w:rsidRPr="009F754F">
              <w:rPr>
                <w:sz w:val="18"/>
                <w:szCs w:val="18"/>
              </w:rPr>
              <w:t>hält das Risiko von Verletzungen, Übertragung von Krankheiten und Kontamination mit gefährlichen Stoffen, durch Anwendung von Standards und Richtlinien, für sich selbst und Dritte so gering wie möglich</w:t>
            </w:r>
          </w:p>
          <w:p w14:paraId="790A7FD4" w14:textId="77777777" w:rsidR="00773CC1" w:rsidRPr="009F754F" w:rsidRDefault="009F754F" w:rsidP="00773CC1">
            <w:pPr>
              <w:pStyle w:val="Listenabsatz"/>
              <w:numPr>
                <w:ilvl w:val="0"/>
                <w:numId w:val="35"/>
              </w:numPr>
              <w:spacing w:before="80" w:after="40" w:line="240" w:lineRule="auto"/>
              <w:rPr>
                <w:sz w:val="18"/>
                <w:szCs w:val="18"/>
              </w:rPr>
            </w:pPr>
            <w:r w:rsidRPr="009F754F">
              <w:rPr>
                <w:sz w:val="18"/>
                <w:szCs w:val="18"/>
              </w:rPr>
              <w:t>k</w:t>
            </w:r>
            <w:r w:rsidR="00773CC1" w:rsidRPr="009F754F">
              <w:rPr>
                <w:sz w:val="18"/>
                <w:szCs w:val="18"/>
              </w:rPr>
              <w:t>ommuniziert belastende Situationen und holt gegebenenfalls Unterstützung ein</w:t>
            </w:r>
          </w:p>
          <w:p w14:paraId="22D6E9DE" w14:textId="77777777" w:rsidR="00773CC1" w:rsidRPr="009F754F" w:rsidRDefault="009F754F" w:rsidP="00773CC1">
            <w:pPr>
              <w:pStyle w:val="Listenabsatz"/>
              <w:numPr>
                <w:ilvl w:val="0"/>
                <w:numId w:val="35"/>
              </w:numPr>
              <w:spacing w:before="80" w:after="40" w:line="240" w:lineRule="auto"/>
              <w:rPr>
                <w:sz w:val="18"/>
                <w:szCs w:val="18"/>
              </w:rPr>
            </w:pPr>
            <w:r w:rsidRPr="009F754F">
              <w:rPr>
                <w:sz w:val="18"/>
                <w:szCs w:val="18"/>
              </w:rPr>
              <w:t>b</w:t>
            </w:r>
            <w:r w:rsidR="00773CC1" w:rsidRPr="009F754F">
              <w:rPr>
                <w:sz w:val="18"/>
                <w:szCs w:val="18"/>
              </w:rPr>
              <w:t>erücksichtigt bei der Arbeit ergonomische Gesichtspunkte</w:t>
            </w:r>
          </w:p>
        </w:tc>
        <w:tc>
          <w:tcPr>
            <w:tcW w:w="850" w:type="dxa"/>
          </w:tcPr>
          <w:p w14:paraId="29D6BB3F" w14:textId="77777777" w:rsidR="00773CC1" w:rsidRDefault="00773CC1" w:rsidP="00A22E63"/>
        </w:tc>
        <w:tc>
          <w:tcPr>
            <w:tcW w:w="844" w:type="dxa"/>
          </w:tcPr>
          <w:p w14:paraId="2DDA324F" w14:textId="77777777" w:rsidR="00773CC1" w:rsidRDefault="00773CC1" w:rsidP="00A22E63"/>
        </w:tc>
      </w:tr>
      <w:tr w:rsidR="00773CC1" w14:paraId="6C9198F6" w14:textId="77777777" w:rsidTr="00A22E63">
        <w:tc>
          <w:tcPr>
            <w:tcW w:w="7650" w:type="dxa"/>
          </w:tcPr>
          <w:p w14:paraId="01553EBE" w14:textId="77777777" w:rsidR="00773CC1" w:rsidRPr="009F754F" w:rsidRDefault="00773CC1" w:rsidP="00A22E63">
            <w:pPr>
              <w:spacing w:before="40"/>
              <w:rPr>
                <w:b/>
                <w:bCs/>
                <w:szCs w:val="20"/>
              </w:rPr>
            </w:pPr>
            <w:r w:rsidRPr="009F754F">
              <w:rPr>
                <w:b/>
                <w:bCs/>
                <w:szCs w:val="20"/>
              </w:rPr>
              <w:t xml:space="preserve">3.2 Persönliche Entwicklung </w:t>
            </w:r>
          </w:p>
          <w:p w14:paraId="3E54A829" w14:textId="77777777" w:rsidR="00773CC1" w:rsidRPr="009F754F" w:rsidRDefault="00773CC1" w:rsidP="00A22E63">
            <w:pPr>
              <w:spacing w:before="80" w:after="40" w:line="240" w:lineRule="auto"/>
              <w:rPr>
                <w:sz w:val="18"/>
                <w:szCs w:val="18"/>
              </w:rPr>
            </w:pPr>
            <w:r w:rsidRPr="009F754F">
              <w:rPr>
                <w:sz w:val="18"/>
                <w:szCs w:val="18"/>
              </w:rPr>
              <w:t>Die Pflegefachfrau Überwachungspflege erkennt Anforderungen und Veränderungen der beruflichen Praxis und stellt den eigenen Entwicklungsbedarf fest. Kennt den eigenen Kompetenzbereich und bildet sich gezielt weiter.</w:t>
            </w:r>
          </w:p>
          <w:p w14:paraId="50C3FC05" w14:textId="77777777" w:rsidR="00773CC1" w:rsidRPr="009F754F" w:rsidRDefault="00773CC1" w:rsidP="00773CC1">
            <w:pPr>
              <w:pStyle w:val="Listenabsatz"/>
              <w:numPr>
                <w:ilvl w:val="0"/>
                <w:numId w:val="38"/>
              </w:numPr>
              <w:spacing w:before="80" w:after="40" w:line="240" w:lineRule="auto"/>
              <w:rPr>
                <w:sz w:val="18"/>
                <w:szCs w:val="18"/>
              </w:rPr>
            </w:pPr>
            <w:r w:rsidRPr="009F754F">
              <w:rPr>
                <w:sz w:val="18"/>
                <w:szCs w:val="18"/>
              </w:rPr>
              <w:t>aktualisiert fortlaufend ihren Wissensstand, transferiert das erworbene Wissen in ihre Praxis und ihr Team</w:t>
            </w:r>
          </w:p>
          <w:p w14:paraId="09A829EE" w14:textId="77777777" w:rsidR="00773CC1" w:rsidRPr="009F754F" w:rsidRDefault="00773CC1" w:rsidP="00773CC1">
            <w:pPr>
              <w:pStyle w:val="Listenabsatz"/>
              <w:numPr>
                <w:ilvl w:val="0"/>
                <w:numId w:val="38"/>
              </w:numPr>
              <w:spacing w:before="80" w:after="40" w:line="240" w:lineRule="auto"/>
              <w:rPr>
                <w:sz w:val="18"/>
                <w:szCs w:val="18"/>
              </w:rPr>
            </w:pPr>
            <w:r w:rsidRPr="009F754F">
              <w:rPr>
                <w:sz w:val="18"/>
                <w:szCs w:val="18"/>
              </w:rPr>
              <w:t xml:space="preserve">reflektiert eigenes Verhalten und Handlungen, ist offen für Feedback </w:t>
            </w:r>
          </w:p>
          <w:p w14:paraId="135D4856" w14:textId="77777777" w:rsidR="00773CC1" w:rsidRPr="009F754F" w:rsidRDefault="00773CC1" w:rsidP="00773CC1">
            <w:pPr>
              <w:pStyle w:val="Listenabsatz"/>
              <w:numPr>
                <w:ilvl w:val="0"/>
                <w:numId w:val="38"/>
              </w:numPr>
              <w:spacing w:before="80" w:after="40" w:line="240" w:lineRule="auto"/>
            </w:pPr>
            <w:r w:rsidRPr="009F754F">
              <w:rPr>
                <w:sz w:val="18"/>
                <w:szCs w:val="18"/>
              </w:rPr>
              <w:t xml:space="preserve">zeigt sich für den eigenen Lernprozess verantwortlich, setzt sich für Lernsituationen ein </w:t>
            </w:r>
          </w:p>
        </w:tc>
        <w:tc>
          <w:tcPr>
            <w:tcW w:w="850" w:type="dxa"/>
          </w:tcPr>
          <w:p w14:paraId="7CACB98B" w14:textId="77777777" w:rsidR="00773CC1" w:rsidRDefault="00773CC1" w:rsidP="00A22E63"/>
        </w:tc>
        <w:tc>
          <w:tcPr>
            <w:tcW w:w="844" w:type="dxa"/>
          </w:tcPr>
          <w:p w14:paraId="09571371" w14:textId="77777777" w:rsidR="00773CC1" w:rsidRDefault="00773CC1" w:rsidP="00A22E63"/>
        </w:tc>
      </w:tr>
      <w:tr w:rsidR="00773CC1" w14:paraId="10FBB3C1" w14:textId="77777777" w:rsidTr="00A22E63">
        <w:tc>
          <w:tcPr>
            <w:tcW w:w="7650" w:type="dxa"/>
          </w:tcPr>
          <w:p w14:paraId="28A5F713" w14:textId="77777777" w:rsidR="00773CC1" w:rsidRPr="009F754F" w:rsidRDefault="00773CC1" w:rsidP="00A22E63">
            <w:pPr>
              <w:spacing w:before="40"/>
              <w:rPr>
                <w:b/>
                <w:bCs/>
                <w:szCs w:val="20"/>
              </w:rPr>
            </w:pPr>
            <w:r w:rsidRPr="009F754F">
              <w:rPr>
                <w:b/>
                <w:bCs/>
                <w:szCs w:val="20"/>
              </w:rPr>
              <w:t xml:space="preserve">3.3 Kommunikation und </w:t>
            </w:r>
            <w:r w:rsidRPr="009F754F">
              <w:rPr>
                <w:b/>
              </w:rPr>
              <w:t>Gruppendynamik</w:t>
            </w:r>
            <w:r w:rsidRPr="009F754F">
              <w:rPr>
                <w:b/>
                <w:bCs/>
                <w:szCs w:val="20"/>
              </w:rPr>
              <w:t xml:space="preserve"> </w:t>
            </w:r>
          </w:p>
          <w:p w14:paraId="0204685A" w14:textId="77777777" w:rsidR="00773CC1" w:rsidRPr="009F754F" w:rsidRDefault="00773CC1" w:rsidP="00A22E63">
            <w:pPr>
              <w:spacing w:before="80" w:after="40" w:line="240" w:lineRule="auto"/>
              <w:rPr>
                <w:sz w:val="18"/>
                <w:szCs w:val="18"/>
              </w:rPr>
            </w:pPr>
            <w:r w:rsidRPr="009F754F">
              <w:rPr>
                <w:sz w:val="18"/>
                <w:szCs w:val="18"/>
              </w:rPr>
              <w:t>Die Pflegefachfrau Überwachungspflege ist sich bewusst, dass die Art ihrer Kommunikation die Patientensicherheit und die Gruppendynamik beeinflusst und kommuniziert entsprechend.</w:t>
            </w:r>
          </w:p>
          <w:p w14:paraId="7E23ED01" w14:textId="77777777" w:rsidR="00773CC1" w:rsidRPr="009F754F" w:rsidRDefault="009F754F" w:rsidP="00773CC1">
            <w:pPr>
              <w:pStyle w:val="Listenabsatz"/>
              <w:numPr>
                <w:ilvl w:val="0"/>
                <w:numId w:val="39"/>
              </w:numPr>
              <w:spacing w:before="80" w:after="40" w:line="240" w:lineRule="auto"/>
              <w:rPr>
                <w:sz w:val="18"/>
                <w:szCs w:val="18"/>
              </w:rPr>
            </w:pPr>
            <w:r w:rsidRPr="009F754F">
              <w:rPr>
                <w:sz w:val="18"/>
                <w:szCs w:val="18"/>
              </w:rPr>
              <w:t>r</w:t>
            </w:r>
            <w:r w:rsidR="00773CC1" w:rsidRPr="009F754F">
              <w:rPr>
                <w:sz w:val="18"/>
                <w:szCs w:val="18"/>
              </w:rPr>
              <w:t>apportiert adressatengerecht, korrekt, sachlich und wertschätzend</w:t>
            </w:r>
          </w:p>
          <w:p w14:paraId="434834EE" w14:textId="77777777" w:rsidR="00773CC1" w:rsidRPr="009F754F" w:rsidRDefault="009F754F" w:rsidP="00773CC1">
            <w:pPr>
              <w:pStyle w:val="Listenabsatz"/>
              <w:numPr>
                <w:ilvl w:val="0"/>
                <w:numId w:val="39"/>
              </w:numPr>
              <w:spacing w:before="80" w:after="40" w:line="240" w:lineRule="auto"/>
              <w:rPr>
                <w:sz w:val="18"/>
                <w:szCs w:val="18"/>
              </w:rPr>
            </w:pPr>
            <w:r w:rsidRPr="009F754F">
              <w:rPr>
                <w:sz w:val="18"/>
                <w:szCs w:val="18"/>
              </w:rPr>
              <w:t>v</w:t>
            </w:r>
            <w:r w:rsidR="00773CC1" w:rsidRPr="009F754F">
              <w:rPr>
                <w:sz w:val="18"/>
                <w:szCs w:val="18"/>
              </w:rPr>
              <w:t>ermittelt schriftlich und mündlich Informationen präzise und in angewandter Fachsprache</w:t>
            </w:r>
          </w:p>
          <w:p w14:paraId="442358B7" w14:textId="77777777" w:rsidR="00773CC1" w:rsidRPr="009F754F" w:rsidRDefault="00773CC1" w:rsidP="00773CC1">
            <w:pPr>
              <w:pStyle w:val="Listenabsatz"/>
              <w:numPr>
                <w:ilvl w:val="0"/>
                <w:numId w:val="39"/>
              </w:numPr>
              <w:spacing w:before="80" w:after="40" w:line="240" w:lineRule="auto"/>
              <w:rPr>
                <w:sz w:val="18"/>
                <w:szCs w:val="18"/>
              </w:rPr>
            </w:pPr>
            <w:r w:rsidRPr="009F754F">
              <w:rPr>
                <w:sz w:val="18"/>
                <w:szCs w:val="18"/>
              </w:rPr>
              <w:t>kommuniziert auch unter Zeitdruck und in Notfallsituationen adäquat und verständlich, setzt dabei Prioritäten und gewährleistet die Patientensicherheit</w:t>
            </w:r>
          </w:p>
          <w:p w14:paraId="1B0F3E8C" w14:textId="77777777" w:rsidR="00773CC1" w:rsidRPr="009F754F" w:rsidRDefault="00773CC1" w:rsidP="00773CC1">
            <w:pPr>
              <w:pStyle w:val="Listenabsatz"/>
              <w:numPr>
                <w:ilvl w:val="0"/>
                <w:numId w:val="39"/>
              </w:numPr>
              <w:spacing w:before="80" w:after="40" w:line="240" w:lineRule="auto"/>
              <w:rPr>
                <w:sz w:val="18"/>
                <w:szCs w:val="18"/>
              </w:rPr>
            </w:pPr>
            <w:r w:rsidRPr="009F754F">
              <w:rPr>
                <w:sz w:val="18"/>
                <w:szCs w:val="18"/>
              </w:rPr>
              <w:t xml:space="preserve">leistet ihren Beitrag zu einer konstruktiven Teamatmosphäre </w:t>
            </w:r>
          </w:p>
          <w:p w14:paraId="32DF4113" w14:textId="77777777" w:rsidR="00773CC1" w:rsidRPr="009F754F" w:rsidRDefault="00773CC1" w:rsidP="00773CC1">
            <w:pPr>
              <w:pStyle w:val="Listenabsatz"/>
              <w:numPr>
                <w:ilvl w:val="0"/>
                <w:numId w:val="39"/>
              </w:numPr>
              <w:spacing w:before="80" w:after="40" w:line="240" w:lineRule="auto"/>
              <w:rPr>
                <w:sz w:val="18"/>
                <w:szCs w:val="18"/>
              </w:rPr>
            </w:pPr>
            <w:r w:rsidRPr="009F754F">
              <w:rPr>
                <w:sz w:val="18"/>
                <w:szCs w:val="18"/>
              </w:rPr>
              <w:t>reagiert bei Missverständnissen und Spannungen angemessen</w:t>
            </w:r>
          </w:p>
        </w:tc>
        <w:tc>
          <w:tcPr>
            <w:tcW w:w="850" w:type="dxa"/>
          </w:tcPr>
          <w:p w14:paraId="39D042EE" w14:textId="77777777" w:rsidR="00773CC1" w:rsidRDefault="00773CC1" w:rsidP="00A22E63"/>
        </w:tc>
        <w:tc>
          <w:tcPr>
            <w:tcW w:w="844" w:type="dxa"/>
          </w:tcPr>
          <w:p w14:paraId="05A473D0" w14:textId="77777777" w:rsidR="00773CC1" w:rsidRDefault="00773CC1" w:rsidP="00A22E63"/>
        </w:tc>
      </w:tr>
      <w:tr w:rsidR="00773CC1" w14:paraId="0A9352F0" w14:textId="77777777" w:rsidTr="00A22E63">
        <w:tc>
          <w:tcPr>
            <w:tcW w:w="7650" w:type="dxa"/>
          </w:tcPr>
          <w:p w14:paraId="232BA7A4" w14:textId="77777777" w:rsidR="00773CC1" w:rsidRPr="009F754F" w:rsidRDefault="00773CC1" w:rsidP="00A22E63">
            <w:pPr>
              <w:spacing w:before="40"/>
              <w:rPr>
                <w:b/>
                <w:bCs/>
                <w:szCs w:val="20"/>
              </w:rPr>
            </w:pPr>
            <w:r w:rsidRPr="009F754F">
              <w:rPr>
                <w:b/>
                <w:bCs/>
                <w:szCs w:val="20"/>
              </w:rPr>
              <w:t xml:space="preserve">3.4 Berufsethik </w:t>
            </w:r>
            <w:r w:rsidRPr="009F754F">
              <w:rPr>
                <w:b/>
              </w:rPr>
              <w:t>und</w:t>
            </w:r>
            <w:r w:rsidRPr="009F754F">
              <w:rPr>
                <w:b/>
                <w:bCs/>
                <w:szCs w:val="20"/>
              </w:rPr>
              <w:t xml:space="preserve"> Recht </w:t>
            </w:r>
          </w:p>
          <w:p w14:paraId="5CCAFEB7" w14:textId="77777777" w:rsidR="00773CC1" w:rsidRPr="009F754F" w:rsidRDefault="00773CC1" w:rsidP="00A22E63">
            <w:pPr>
              <w:spacing w:before="80" w:after="40" w:line="240" w:lineRule="auto"/>
              <w:rPr>
                <w:sz w:val="18"/>
                <w:szCs w:val="18"/>
              </w:rPr>
            </w:pPr>
            <w:r w:rsidRPr="009F754F">
              <w:rPr>
                <w:sz w:val="18"/>
                <w:szCs w:val="18"/>
              </w:rPr>
              <w:t>Die Pflegefachfrau Überwachungspflege handelt auf der Basis ethischer Prinzipien, betriebsspezifischer Richtlinien und Standards sowie geltender rechtlicher Bestimmungen.</w:t>
            </w:r>
          </w:p>
          <w:p w14:paraId="729A9EE6" w14:textId="1CB393AF" w:rsidR="00773CC1" w:rsidRPr="009F754F" w:rsidRDefault="00773CC1" w:rsidP="00773CC1">
            <w:pPr>
              <w:pStyle w:val="Listenabsatz"/>
              <w:numPr>
                <w:ilvl w:val="0"/>
                <w:numId w:val="37"/>
              </w:numPr>
              <w:spacing w:before="80" w:after="40" w:line="240" w:lineRule="auto"/>
            </w:pPr>
            <w:r w:rsidRPr="009F754F">
              <w:rPr>
                <w:sz w:val="18"/>
                <w:szCs w:val="18"/>
              </w:rPr>
              <w:t>setzt sich bei Bedarf für die</w:t>
            </w:r>
            <w:r w:rsidR="002F1C45">
              <w:rPr>
                <w:sz w:val="18"/>
                <w:szCs w:val="18"/>
              </w:rPr>
              <w:t xml:space="preserve"> </w:t>
            </w:r>
            <w:r w:rsidRPr="009F754F">
              <w:rPr>
                <w:sz w:val="18"/>
                <w:szCs w:val="18"/>
              </w:rPr>
              <w:t>Bedürfnisse und Interessen der Patienten und ihrer Angehörigen ein</w:t>
            </w:r>
          </w:p>
          <w:p w14:paraId="30CED764" w14:textId="77777777" w:rsidR="00773CC1" w:rsidRPr="009F754F" w:rsidRDefault="00773CC1" w:rsidP="00773CC1">
            <w:pPr>
              <w:pStyle w:val="Listenabsatz"/>
              <w:numPr>
                <w:ilvl w:val="0"/>
                <w:numId w:val="37"/>
              </w:numPr>
              <w:spacing w:before="80" w:after="40" w:line="240" w:lineRule="auto"/>
            </w:pPr>
            <w:r w:rsidRPr="009F754F">
              <w:rPr>
                <w:sz w:val="18"/>
                <w:szCs w:val="18"/>
              </w:rPr>
              <w:t xml:space="preserve">beteiligt sich an ethischen Entscheidungsprozessen und vertritt ihre Meinung im Behandlungsteam </w:t>
            </w:r>
          </w:p>
        </w:tc>
        <w:tc>
          <w:tcPr>
            <w:tcW w:w="850" w:type="dxa"/>
          </w:tcPr>
          <w:p w14:paraId="0A29D84B" w14:textId="77777777" w:rsidR="00773CC1" w:rsidRDefault="00773CC1" w:rsidP="00A22E63"/>
        </w:tc>
        <w:tc>
          <w:tcPr>
            <w:tcW w:w="844" w:type="dxa"/>
          </w:tcPr>
          <w:p w14:paraId="025B7B3C" w14:textId="77777777" w:rsidR="00773CC1" w:rsidRDefault="00773CC1" w:rsidP="00A22E63"/>
        </w:tc>
      </w:tr>
    </w:tbl>
    <w:p w14:paraId="50E18620" w14:textId="77777777" w:rsidR="00773CC1" w:rsidRDefault="00773CC1" w:rsidP="00773CC1"/>
    <w:p w14:paraId="76E3484A" w14:textId="77777777" w:rsidR="00773CC1" w:rsidRDefault="00773CC1" w:rsidP="00773CC1">
      <w:r>
        <w:t xml:space="preserve">Begründung bei nicht erreichtem Kompetenzbereich: </w:t>
      </w:r>
    </w:p>
    <w:p w14:paraId="0859252A" w14:textId="302294CF" w:rsidR="00773CC1" w:rsidRDefault="00C2645A" w:rsidP="00773CC1">
      <w:sdt>
        <w:sdtPr>
          <w:id w:val="-474377214"/>
          <w:placeholder>
            <w:docPart w:val="A4079CF7B69C4E639C3EFB7E32518F94"/>
          </w:placeholder>
          <w:showingPlcHdr/>
        </w:sdtPr>
        <w:sdtContent>
          <w:r w:rsidRPr="00A542A7">
            <w:rPr>
              <w:rStyle w:val="Platzhaltertext"/>
            </w:rPr>
            <w:t>Klicken oder tippen Sie hier, um Text einzugeben.</w:t>
          </w:r>
        </w:sdtContent>
      </w:sdt>
    </w:p>
    <w:p w14:paraId="5EF36D7C" w14:textId="77777777" w:rsidR="005173C8" w:rsidRDefault="005173C8" w:rsidP="00773CC1"/>
    <w:p w14:paraId="3BBC14D9" w14:textId="7B105FFC" w:rsidR="005173C8" w:rsidRDefault="005173C8" w:rsidP="00773CC1"/>
    <w:p w14:paraId="79FA0366" w14:textId="1039ACFA" w:rsidR="00411D94" w:rsidRDefault="00411D94">
      <w:pPr>
        <w:spacing w:after="200" w:line="276" w:lineRule="auto"/>
      </w:pPr>
      <w:r>
        <w:br w:type="page"/>
      </w:r>
    </w:p>
    <w:p w14:paraId="3978AAC4" w14:textId="77777777" w:rsidR="00773CC1" w:rsidRDefault="00773CC1" w:rsidP="00773CC1">
      <w:pPr>
        <w:pStyle w:val="berschrift2"/>
      </w:pPr>
      <w:r>
        <w:lastRenderedPageBreak/>
        <w:t xml:space="preserve">Arbeitsprozess 4: Wissensmanagement und </w:t>
      </w:r>
      <w:r w:rsidRPr="00F64435">
        <w:t>Berufsentwicklung</w:t>
      </w:r>
    </w:p>
    <w:p w14:paraId="653BE430" w14:textId="77777777" w:rsidR="00773CC1" w:rsidRDefault="00773CC1" w:rsidP="00773CC1">
      <w:pPr>
        <w:spacing w:line="240" w:lineRule="auto"/>
        <w:rPr>
          <w:szCs w:val="20"/>
        </w:rPr>
      </w:pPr>
      <w:r w:rsidRPr="00F64435">
        <w:rPr>
          <w:szCs w:val="20"/>
        </w:rPr>
        <w:t>Dieser Arbeitsprozess betrifft das evidenzbasierte Handeln in der Pflege und die Berufsentwicklung.</w:t>
      </w:r>
    </w:p>
    <w:p w14:paraId="45ADEE1D" w14:textId="77777777" w:rsidR="00773CC1" w:rsidRPr="00F64435" w:rsidRDefault="00773CC1" w:rsidP="00773CC1">
      <w:pPr>
        <w:spacing w:line="240" w:lineRule="auto"/>
        <w:rPr>
          <w:szCs w:val="20"/>
        </w:rPr>
      </w:pPr>
    </w:p>
    <w:tbl>
      <w:tblPr>
        <w:tblStyle w:val="Tabellenraster"/>
        <w:tblW w:w="0" w:type="auto"/>
        <w:tblLook w:val="04A0" w:firstRow="1" w:lastRow="0" w:firstColumn="1" w:lastColumn="0" w:noHBand="0" w:noVBand="1"/>
      </w:tblPr>
      <w:tblGrid>
        <w:gridCol w:w="7650"/>
        <w:gridCol w:w="850"/>
        <w:gridCol w:w="844"/>
      </w:tblGrid>
      <w:tr w:rsidR="00773CC1" w:rsidRPr="006949A8" w14:paraId="4CE3BBB9" w14:textId="77777777" w:rsidTr="00A22E63">
        <w:tc>
          <w:tcPr>
            <w:tcW w:w="7650" w:type="dxa"/>
          </w:tcPr>
          <w:p w14:paraId="3C949EDC" w14:textId="77777777" w:rsidR="00773CC1" w:rsidRPr="006949A8" w:rsidRDefault="00773CC1" w:rsidP="00A22E63">
            <w:pPr>
              <w:rPr>
                <w:b/>
              </w:rPr>
            </w:pPr>
            <w:r w:rsidRPr="006949A8">
              <w:rPr>
                <w:b/>
              </w:rPr>
              <w:t>Kompetenz</w:t>
            </w:r>
          </w:p>
        </w:tc>
        <w:tc>
          <w:tcPr>
            <w:tcW w:w="850" w:type="dxa"/>
          </w:tcPr>
          <w:p w14:paraId="2C9F2CF9" w14:textId="77777777" w:rsidR="00773CC1" w:rsidRPr="006949A8" w:rsidRDefault="00773CC1" w:rsidP="00A22E63">
            <w:pPr>
              <w:rPr>
                <w:b/>
              </w:rPr>
            </w:pPr>
            <w:r w:rsidRPr="006949A8">
              <w:rPr>
                <w:b/>
              </w:rPr>
              <w:t>Erfüllt</w:t>
            </w:r>
          </w:p>
        </w:tc>
        <w:tc>
          <w:tcPr>
            <w:tcW w:w="844" w:type="dxa"/>
          </w:tcPr>
          <w:p w14:paraId="718D1822" w14:textId="77777777" w:rsidR="00773CC1" w:rsidRPr="006949A8" w:rsidRDefault="00773CC1" w:rsidP="00A22E63">
            <w:pPr>
              <w:rPr>
                <w:b/>
              </w:rPr>
            </w:pPr>
            <w:r w:rsidRPr="006949A8">
              <w:rPr>
                <w:b/>
              </w:rPr>
              <w:t>Nicht erfüllt</w:t>
            </w:r>
          </w:p>
        </w:tc>
      </w:tr>
      <w:tr w:rsidR="00773CC1" w14:paraId="0AD4DEDC" w14:textId="77777777" w:rsidTr="00A22E63">
        <w:tc>
          <w:tcPr>
            <w:tcW w:w="7650" w:type="dxa"/>
          </w:tcPr>
          <w:p w14:paraId="57A58D49" w14:textId="77777777" w:rsidR="00773CC1" w:rsidRPr="009F754F" w:rsidRDefault="00773CC1" w:rsidP="00A22E63">
            <w:pPr>
              <w:spacing w:before="40"/>
              <w:rPr>
                <w:b/>
                <w:bCs/>
                <w:szCs w:val="20"/>
              </w:rPr>
            </w:pPr>
            <w:r w:rsidRPr="009F754F">
              <w:rPr>
                <w:b/>
                <w:bCs/>
                <w:szCs w:val="20"/>
              </w:rPr>
              <w:t>Einhalten von Standards und Berufsentwicklung</w:t>
            </w:r>
          </w:p>
          <w:p w14:paraId="052A04A3" w14:textId="77777777" w:rsidR="00773CC1" w:rsidRPr="009F754F" w:rsidRDefault="00773CC1" w:rsidP="00A22E63">
            <w:pPr>
              <w:spacing w:before="80" w:after="40" w:line="240" w:lineRule="auto"/>
              <w:rPr>
                <w:sz w:val="18"/>
                <w:szCs w:val="18"/>
              </w:rPr>
            </w:pPr>
            <w:r w:rsidRPr="009F754F">
              <w:rPr>
                <w:sz w:val="18"/>
                <w:szCs w:val="18"/>
              </w:rPr>
              <w:t xml:space="preserve">Die Pflegefachfrau Überwachungspflege erkennt Notwendigkeit und Nutzen von Standards für die Pflegepraxis und wendet diese an. </w:t>
            </w:r>
          </w:p>
          <w:p w14:paraId="38008FE5" w14:textId="77777777" w:rsidR="00773CC1" w:rsidRPr="009F754F" w:rsidRDefault="009F754F" w:rsidP="00773CC1">
            <w:pPr>
              <w:pStyle w:val="Listenabsatz"/>
              <w:numPr>
                <w:ilvl w:val="0"/>
                <w:numId w:val="40"/>
              </w:numPr>
              <w:spacing w:before="80" w:after="40" w:line="240" w:lineRule="auto"/>
              <w:rPr>
                <w:sz w:val="18"/>
                <w:szCs w:val="18"/>
              </w:rPr>
            </w:pPr>
            <w:r w:rsidRPr="009F754F">
              <w:rPr>
                <w:sz w:val="18"/>
                <w:szCs w:val="18"/>
              </w:rPr>
              <w:t>w</w:t>
            </w:r>
            <w:r w:rsidR="00773CC1" w:rsidRPr="009F754F">
              <w:rPr>
                <w:sz w:val="18"/>
                <w:szCs w:val="18"/>
              </w:rPr>
              <w:t>endet Standards fachgerecht an</w:t>
            </w:r>
          </w:p>
          <w:p w14:paraId="089D2441" w14:textId="659E7173" w:rsidR="00773CC1" w:rsidRPr="009F754F" w:rsidRDefault="00773CC1" w:rsidP="00773CC1">
            <w:pPr>
              <w:pStyle w:val="Listenabsatz"/>
              <w:numPr>
                <w:ilvl w:val="0"/>
                <w:numId w:val="40"/>
              </w:numPr>
              <w:spacing w:before="80" w:after="40" w:line="240" w:lineRule="auto"/>
              <w:rPr>
                <w:sz w:val="18"/>
                <w:szCs w:val="18"/>
              </w:rPr>
            </w:pPr>
            <w:r w:rsidRPr="009F754F">
              <w:rPr>
                <w:sz w:val="18"/>
                <w:szCs w:val="18"/>
              </w:rPr>
              <w:t xml:space="preserve">engagiert sich im eigenen Berufsfeld </w:t>
            </w:r>
            <w:r w:rsidR="00FE72A9">
              <w:rPr>
                <w:sz w:val="18"/>
                <w:szCs w:val="18"/>
              </w:rPr>
              <w:t>für die</w:t>
            </w:r>
            <w:r w:rsidR="00FE72A9" w:rsidRPr="009F754F">
              <w:rPr>
                <w:sz w:val="18"/>
                <w:szCs w:val="18"/>
              </w:rPr>
              <w:t xml:space="preserve"> </w:t>
            </w:r>
            <w:r w:rsidRPr="009F754F">
              <w:rPr>
                <w:sz w:val="18"/>
                <w:szCs w:val="18"/>
              </w:rPr>
              <w:t>Erhaltung und Förderung der Pflegequalität</w:t>
            </w:r>
          </w:p>
          <w:p w14:paraId="0F847FD9" w14:textId="77777777" w:rsidR="00773CC1" w:rsidRPr="009F754F" w:rsidRDefault="009F754F" w:rsidP="00773CC1">
            <w:pPr>
              <w:pStyle w:val="Listenabsatz"/>
              <w:numPr>
                <w:ilvl w:val="0"/>
                <w:numId w:val="40"/>
              </w:numPr>
              <w:spacing w:before="80" w:after="40" w:line="240" w:lineRule="auto"/>
              <w:rPr>
                <w:sz w:val="18"/>
                <w:szCs w:val="18"/>
              </w:rPr>
            </w:pPr>
            <w:r w:rsidRPr="009F754F">
              <w:rPr>
                <w:sz w:val="18"/>
                <w:szCs w:val="18"/>
              </w:rPr>
              <w:t>k</w:t>
            </w:r>
            <w:r w:rsidR="00773CC1" w:rsidRPr="009F754F">
              <w:rPr>
                <w:sz w:val="18"/>
                <w:szCs w:val="18"/>
              </w:rPr>
              <w:t>ennt Quellen zur Informationsbeschaffung und wählt relevante Informationen aus</w:t>
            </w:r>
          </w:p>
        </w:tc>
        <w:tc>
          <w:tcPr>
            <w:tcW w:w="850" w:type="dxa"/>
          </w:tcPr>
          <w:p w14:paraId="69295E14" w14:textId="77777777" w:rsidR="00773CC1" w:rsidRDefault="00773CC1" w:rsidP="00A22E63"/>
        </w:tc>
        <w:tc>
          <w:tcPr>
            <w:tcW w:w="844" w:type="dxa"/>
          </w:tcPr>
          <w:p w14:paraId="730B1295" w14:textId="77777777" w:rsidR="00773CC1" w:rsidRDefault="00773CC1" w:rsidP="00A22E63"/>
        </w:tc>
      </w:tr>
    </w:tbl>
    <w:p w14:paraId="237653CC" w14:textId="77777777" w:rsidR="00773CC1" w:rsidRDefault="00773CC1" w:rsidP="00773CC1"/>
    <w:p w14:paraId="0D798397" w14:textId="77777777" w:rsidR="00773CC1" w:rsidRDefault="00773CC1" w:rsidP="00773CC1">
      <w:r>
        <w:t xml:space="preserve">Begründung bei nicht erreichtem Kompetenzbereich: </w:t>
      </w:r>
    </w:p>
    <w:p w14:paraId="09BA0077" w14:textId="631056E3" w:rsidR="00773CC1" w:rsidRDefault="00C2645A" w:rsidP="00773CC1">
      <w:sdt>
        <w:sdtPr>
          <w:id w:val="-877625031"/>
          <w:placeholder>
            <w:docPart w:val="F3F899CBB48D4EDC87AF3DDF7CB2A1ED"/>
          </w:placeholder>
          <w:showingPlcHdr/>
        </w:sdtPr>
        <w:sdtContent>
          <w:r w:rsidRPr="00A542A7">
            <w:rPr>
              <w:rStyle w:val="Platzhaltertext"/>
            </w:rPr>
            <w:t>Klicken oder tippen Sie hier, um Text einzugeben.</w:t>
          </w:r>
        </w:sdtContent>
      </w:sdt>
    </w:p>
    <w:p w14:paraId="3FB08915" w14:textId="77777777" w:rsidR="00773CC1" w:rsidRDefault="00773CC1" w:rsidP="00773CC1"/>
    <w:p w14:paraId="7287B8C7" w14:textId="77777777" w:rsidR="00773CC1" w:rsidRDefault="00773CC1" w:rsidP="00773CC1"/>
    <w:p w14:paraId="5BC89570" w14:textId="77777777" w:rsidR="00773CC1" w:rsidRDefault="00773CC1" w:rsidP="00773CC1"/>
    <w:p w14:paraId="3919E04D" w14:textId="77777777" w:rsidR="00773CC1" w:rsidRDefault="00773CC1" w:rsidP="00773CC1"/>
    <w:p w14:paraId="30BEB20E" w14:textId="77777777" w:rsidR="00773CC1" w:rsidRDefault="00773CC1" w:rsidP="00773CC1"/>
    <w:p w14:paraId="1EC192E3" w14:textId="77777777" w:rsidR="00773CC1" w:rsidRDefault="00773CC1" w:rsidP="00773CC1"/>
    <w:p w14:paraId="032CD31A" w14:textId="77777777" w:rsidR="0008310A" w:rsidRDefault="0008310A" w:rsidP="00773CC1"/>
    <w:p w14:paraId="69AB4E9B" w14:textId="77777777" w:rsidR="0008310A" w:rsidRDefault="0008310A" w:rsidP="00773CC1"/>
    <w:p w14:paraId="6BF3790F" w14:textId="77777777" w:rsidR="0008310A" w:rsidRDefault="0008310A" w:rsidP="00773CC1"/>
    <w:p w14:paraId="767822BE" w14:textId="77777777" w:rsidR="0008310A" w:rsidRDefault="0008310A" w:rsidP="00773CC1"/>
    <w:p w14:paraId="79D9BB3F" w14:textId="77777777" w:rsidR="0008310A" w:rsidRDefault="0008310A" w:rsidP="00773CC1"/>
    <w:p w14:paraId="30F15334" w14:textId="6ECEB626" w:rsidR="0008310A" w:rsidRDefault="0008310A" w:rsidP="00773CC1"/>
    <w:p w14:paraId="0B2EC765" w14:textId="51ED2D90" w:rsidR="006949A8" w:rsidRDefault="006949A8" w:rsidP="00773CC1"/>
    <w:p w14:paraId="12F9CAAD" w14:textId="6CCC50E4" w:rsidR="006949A8" w:rsidRDefault="006949A8" w:rsidP="00773CC1"/>
    <w:p w14:paraId="754820E1" w14:textId="77777777" w:rsidR="006949A8" w:rsidRDefault="006949A8" w:rsidP="00773CC1"/>
    <w:p w14:paraId="3511BA59" w14:textId="77777777" w:rsidR="0008310A" w:rsidRDefault="0008310A" w:rsidP="00773CC1"/>
    <w:p w14:paraId="0426B49D" w14:textId="2D18072C" w:rsidR="00773CC1" w:rsidRDefault="0008310A" w:rsidP="00773CC1">
      <w:pPr>
        <w:rPr>
          <w:sz w:val="16"/>
          <w:szCs w:val="16"/>
        </w:rPr>
      </w:pPr>
      <w:r w:rsidRPr="0008310A">
        <w:rPr>
          <w:sz w:val="16"/>
          <w:szCs w:val="16"/>
        </w:rPr>
        <w:t>Dieser Leistungsnachweis ist eine konsolidierte Fassung der nachfolgenden Bildungsanbieter:</w:t>
      </w:r>
    </w:p>
    <w:p w14:paraId="0DD7DBB5" w14:textId="344C0D3E" w:rsidR="005D5D4C" w:rsidRPr="005D5D4C" w:rsidRDefault="005D5D4C" w:rsidP="005D5D4C">
      <w:pPr>
        <w:pStyle w:val="Listenabsatz"/>
        <w:numPr>
          <w:ilvl w:val="0"/>
          <w:numId w:val="43"/>
        </w:numPr>
        <w:rPr>
          <w:sz w:val="16"/>
          <w:szCs w:val="16"/>
        </w:rPr>
      </w:pPr>
      <w:r>
        <w:rPr>
          <w:sz w:val="16"/>
          <w:szCs w:val="16"/>
        </w:rPr>
        <w:t>Insel Gruppe Bern</w:t>
      </w:r>
    </w:p>
    <w:p w14:paraId="5BEB9B10" w14:textId="77777777" w:rsidR="0008310A" w:rsidRPr="0008310A" w:rsidRDefault="0008310A" w:rsidP="0008310A">
      <w:pPr>
        <w:pStyle w:val="Listenabsatz"/>
        <w:numPr>
          <w:ilvl w:val="0"/>
          <w:numId w:val="42"/>
        </w:numPr>
        <w:rPr>
          <w:sz w:val="16"/>
          <w:szCs w:val="16"/>
        </w:rPr>
      </w:pPr>
      <w:r w:rsidRPr="0008310A">
        <w:rPr>
          <w:sz w:val="16"/>
          <w:szCs w:val="16"/>
        </w:rPr>
        <w:t>AFSAIN, Aarau</w:t>
      </w:r>
    </w:p>
    <w:p w14:paraId="78A89F35" w14:textId="3AEAC131" w:rsidR="0008310A" w:rsidRDefault="0008310A" w:rsidP="0008310A">
      <w:pPr>
        <w:pStyle w:val="Listenabsatz"/>
        <w:numPr>
          <w:ilvl w:val="0"/>
          <w:numId w:val="42"/>
        </w:numPr>
        <w:rPr>
          <w:sz w:val="16"/>
          <w:szCs w:val="16"/>
        </w:rPr>
      </w:pPr>
      <w:r w:rsidRPr="0008310A">
        <w:rPr>
          <w:sz w:val="16"/>
          <w:szCs w:val="16"/>
        </w:rPr>
        <w:t>Berner Bildungszentrum Pflege</w:t>
      </w:r>
    </w:p>
    <w:p w14:paraId="77F0B1C1" w14:textId="77777777" w:rsidR="0008310A" w:rsidRPr="0008310A" w:rsidRDefault="0008310A" w:rsidP="0008310A">
      <w:pPr>
        <w:pStyle w:val="Listenabsatz"/>
        <w:numPr>
          <w:ilvl w:val="0"/>
          <w:numId w:val="42"/>
        </w:numPr>
        <w:rPr>
          <w:sz w:val="16"/>
          <w:szCs w:val="16"/>
        </w:rPr>
      </w:pPr>
      <w:r w:rsidRPr="0008310A">
        <w:rPr>
          <w:sz w:val="16"/>
          <w:szCs w:val="16"/>
        </w:rPr>
        <w:t>Lindenhofgruppe Bern</w:t>
      </w:r>
    </w:p>
    <w:p w14:paraId="67E042E8" w14:textId="77777777" w:rsidR="0008310A" w:rsidRPr="0008310A" w:rsidRDefault="0008310A" w:rsidP="0008310A">
      <w:pPr>
        <w:pStyle w:val="Listenabsatz"/>
        <w:numPr>
          <w:ilvl w:val="0"/>
          <w:numId w:val="42"/>
        </w:numPr>
        <w:rPr>
          <w:sz w:val="16"/>
          <w:szCs w:val="16"/>
        </w:rPr>
      </w:pPr>
      <w:r w:rsidRPr="0008310A">
        <w:rPr>
          <w:sz w:val="16"/>
          <w:szCs w:val="16"/>
        </w:rPr>
        <w:t>Kantonsspital St. Gallen</w:t>
      </w:r>
    </w:p>
    <w:p w14:paraId="2173999F" w14:textId="77777777" w:rsidR="0008310A" w:rsidRPr="0008310A" w:rsidRDefault="0008310A" w:rsidP="0008310A">
      <w:pPr>
        <w:pStyle w:val="Listenabsatz"/>
        <w:numPr>
          <w:ilvl w:val="0"/>
          <w:numId w:val="42"/>
        </w:numPr>
        <w:rPr>
          <w:sz w:val="16"/>
          <w:szCs w:val="16"/>
        </w:rPr>
      </w:pPr>
      <w:r w:rsidRPr="0008310A">
        <w:rPr>
          <w:sz w:val="16"/>
          <w:szCs w:val="16"/>
        </w:rPr>
        <w:t>Universitätsspital Basel</w:t>
      </w:r>
    </w:p>
    <w:p w14:paraId="6AD92C58" w14:textId="77777777" w:rsidR="0008310A" w:rsidRPr="0008310A" w:rsidRDefault="0008310A" w:rsidP="0008310A">
      <w:pPr>
        <w:pStyle w:val="Listenabsatz"/>
        <w:numPr>
          <w:ilvl w:val="0"/>
          <w:numId w:val="42"/>
        </w:numPr>
        <w:rPr>
          <w:sz w:val="16"/>
          <w:szCs w:val="16"/>
        </w:rPr>
      </w:pPr>
      <w:r w:rsidRPr="0008310A">
        <w:rPr>
          <w:sz w:val="16"/>
          <w:szCs w:val="16"/>
        </w:rPr>
        <w:t>XUND, Bildungszentrum Gesundheit Zentralschweiz</w:t>
      </w:r>
    </w:p>
    <w:p w14:paraId="28872607" w14:textId="77777777" w:rsidR="0008310A" w:rsidRPr="0008310A" w:rsidRDefault="0008310A" w:rsidP="0008310A">
      <w:pPr>
        <w:pStyle w:val="Listenabsatz"/>
        <w:numPr>
          <w:ilvl w:val="0"/>
          <w:numId w:val="42"/>
        </w:numPr>
        <w:rPr>
          <w:sz w:val="16"/>
          <w:szCs w:val="16"/>
        </w:rPr>
      </w:pPr>
      <w:r w:rsidRPr="0008310A">
        <w:rPr>
          <w:sz w:val="16"/>
          <w:szCs w:val="16"/>
        </w:rPr>
        <w:t>Z-INA, Höhere Fachschule Intensiv-, Notfall- und Anästhesiepflege Zürich</w:t>
      </w:r>
    </w:p>
    <w:p w14:paraId="63CAB056" w14:textId="77777777" w:rsidR="00773CC1" w:rsidRDefault="00773CC1" w:rsidP="00773CC1"/>
    <w:p w14:paraId="71DBAC41" w14:textId="77777777" w:rsidR="00773CC1" w:rsidRDefault="00773CC1" w:rsidP="00773CC1"/>
    <w:p w14:paraId="136C31BA" w14:textId="77777777" w:rsidR="00773CC1" w:rsidRDefault="00773CC1" w:rsidP="00773CC1"/>
    <w:p w14:paraId="38BC66A4" w14:textId="77777777" w:rsidR="00773CC1" w:rsidRDefault="00773CC1" w:rsidP="00773CC1"/>
    <w:p w14:paraId="2EBA72A7" w14:textId="77777777" w:rsidR="00773CC1" w:rsidRDefault="00773CC1" w:rsidP="00773CC1"/>
    <w:p w14:paraId="41CD38AD" w14:textId="77777777" w:rsidR="00773CC1" w:rsidRDefault="00773CC1" w:rsidP="00773CC1"/>
    <w:p w14:paraId="79040DAD" w14:textId="77777777" w:rsidR="00773CC1" w:rsidRDefault="00773CC1" w:rsidP="00773CC1"/>
    <w:sectPr w:rsidR="00773CC1" w:rsidSect="00B91358">
      <w:headerReference w:type="default" r:id="rId8"/>
      <w:footerReference w:type="default" r:id="rId9"/>
      <w:headerReference w:type="first" r:id="rId10"/>
      <w:footerReference w:type="first" r:id="rId11"/>
      <w:pgSz w:w="11906" w:h="16838"/>
      <w:pgMar w:top="1977" w:right="1134" w:bottom="1418" w:left="1418" w:header="850"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55AD" w14:textId="77777777" w:rsidR="00A21880" w:rsidRDefault="00A21880" w:rsidP="00F91D37">
      <w:pPr>
        <w:spacing w:line="240" w:lineRule="auto"/>
      </w:pPr>
      <w:r>
        <w:separator/>
      </w:r>
    </w:p>
  </w:endnote>
  <w:endnote w:type="continuationSeparator" w:id="0">
    <w:p w14:paraId="6214D981" w14:textId="77777777" w:rsidR="00A21880" w:rsidRDefault="00A2188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F76C" w14:textId="0296E1CE" w:rsidR="00C551BC" w:rsidRPr="00C551BC" w:rsidRDefault="00C551BC" w:rsidP="00C551BC">
    <w:pPr>
      <w:tabs>
        <w:tab w:val="left" w:pos="8505"/>
      </w:tabs>
      <w:spacing w:line="220" w:lineRule="exact"/>
      <w:rPr>
        <w:rFonts w:cs="Times New Roman"/>
        <w:sz w:val="16"/>
        <w:szCs w:val="16"/>
        <w:lang w:eastAsia="de-DE"/>
      </w:rPr>
    </w:pPr>
    <w:r w:rsidRPr="00C551BC">
      <w:rPr>
        <w:rFonts w:cs="Times New Roman"/>
        <w:b/>
        <w:sz w:val="16"/>
        <w:szCs w:val="16"/>
        <w:lang w:eastAsia="de-DE"/>
      </w:rPr>
      <w:t>Inselspital,</w:t>
    </w:r>
    <w:r w:rsidRPr="00C551BC">
      <w:rPr>
        <w:rFonts w:cs="Times New Roman"/>
        <w:sz w:val="16"/>
        <w:szCs w:val="16"/>
        <w:lang w:eastAsia="de-DE"/>
      </w:rPr>
      <w:t xml:space="preserve"> Direktion Pflege/MTT, CH-3010 Bern, Bereich Aus- und Weiterbildung</w:t>
    </w:r>
    <w:r>
      <w:rPr>
        <w:rFonts w:cs="Times New Roman"/>
        <w:sz w:val="16"/>
        <w:szCs w:val="16"/>
        <w:lang w:eastAsia="de-DE"/>
      </w:rPr>
      <w:tab/>
    </w:r>
    <w:r w:rsidR="00C2645A">
      <w:rPr>
        <w:sz w:val="16"/>
        <w:szCs w:val="16"/>
      </w:rPr>
      <w:t>09.05.2019</w:t>
    </w:r>
  </w:p>
  <w:p w14:paraId="4593363E" w14:textId="6B1B6EE6" w:rsidR="00A21880" w:rsidRPr="00C551BC" w:rsidRDefault="00C551BC" w:rsidP="00C551BC">
    <w:pPr>
      <w:tabs>
        <w:tab w:val="left" w:pos="8505"/>
      </w:tabs>
      <w:spacing w:line="220" w:lineRule="exact"/>
      <w:rPr>
        <w:rFonts w:cs="Times New Roman"/>
        <w:sz w:val="16"/>
        <w:szCs w:val="16"/>
        <w:lang w:eastAsia="de-DE"/>
      </w:rPr>
    </w:pPr>
    <w:r w:rsidRPr="00C551BC">
      <w:rPr>
        <w:rFonts w:cs="Times New Roman"/>
        <w:sz w:val="16"/>
        <w:szCs w:val="16"/>
        <w:lang w:eastAsia="de-DE"/>
      </w:rPr>
      <w:t>sekretariat.weiterbildung@insel.ch, Telefon +41 (0)31 632 28 47</w:t>
    </w:r>
    <w:r>
      <w:rPr>
        <w:rFonts w:cs="Times New Roman"/>
        <w:sz w:val="16"/>
        <w:szCs w:val="16"/>
        <w:lang w:eastAsia="de-D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7C64" w14:textId="3D09520E" w:rsidR="00C551BC" w:rsidRDefault="00C551BC" w:rsidP="00C551BC">
    <w:pPr>
      <w:tabs>
        <w:tab w:val="left" w:pos="8505"/>
      </w:tabs>
      <w:spacing w:line="220" w:lineRule="exact"/>
      <w:rPr>
        <w:rFonts w:cs="Times New Roman"/>
        <w:sz w:val="16"/>
        <w:szCs w:val="24"/>
        <w:lang w:eastAsia="de-DE"/>
      </w:rPr>
    </w:pPr>
    <w:r>
      <w:rPr>
        <w:rFonts w:cs="Times New Roman"/>
        <w:b/>
        <w:sz w:val="16"/>
        <w:szCs w:val="24"/>
        <w:lang w:eastAsia="de-DE"/>
      </w:rPr>
      <w:t>Inselspital,</w:t>
    </w:r>
    <w:r>
      <w:rPr>
        <w:rFonts w:cs="Times New Roman"/>
        <w:sz w:val="16"/>
        <w:szCs w:val="24"/>
        <w:lang w:eastAsia="de-DE"/>
      </w:rPr>
      <w:t xml:space="preserve"> Direktion Pflege/MTT, CH-3010 Bern, Bereich Aus- und Weiterbildung</w:t>
    </w:r>
    <w:r>
      <w:rPr>
        <w:rFonts w:cs="Times New Roman"/>
        <w:sz w:val="16"/>
        <w:szCs w:val="24"/>
        <w:lang w:eastAsia="de-DE"/>
      </w:rPr>
      <w:tab/>
    </w:r>
    <w:r w:rsidR="00C2645A">
      <w:rPr>
        <w:rFonts w:cs="Times New Roman"/>
        <w:sz w:val="16"/>
        <w:szCs w:val="24"/>
        <w:lang w:eastAsia="de-DE"/>
      </w:rPr>
      <w:t>09.05.2019</w:t>
    </w:r>
  </w:p>
  <w:p w14:paraId="70C8EEAD" w14:textId="77777777" w:rsidR="00C551BC" w:rsidRDefault="00C551BC" w:rsidP="00C551BC">
    <w:pPr>
      <w:tabs>
        <w:tab w:val="left" w:pos="8505"/>
      </w:tabs>
      <w:spacing w:line="220" w:lineRule="exact"/>
      <w:rPr>
        <w:rFonts w:cs="Times New Roman"/>
        <w:sz w:val="16"/>
        <w:szCs w:val="24"/>
        <w:lang w:eastAsia="de-DE"/>
      </w:rPr>
    </w:pPr>
    <w:r>
      <w:rPr>
        <w:rFonts w:cs="Times New Roman"/>
        <w:sz w:val="16"/>
        <w:szCs w:val="24"/>
        <w:lang w:eastAsia="de-DE"/>
      </w:rPr>
      <w:t>sekretariat.weiterbildung@insel.ch, Telefon +41 (0)31 632 28 47</w:t>
    </w:r>
  </w:p>
  <w:p w14:paraId="26182D7B" w14:textId="44FB0B97" w:rsidR="00CE157C" w:rsidRPr="00C551BC" w:rsidRDefault="00CE157C" w:rsidP="00C55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4BA8" w14:textId="77777777" w:rsidR="00A21880" w:rsidRDefault="00A21880" w:rsidP="00F91D37">
      <w:pPr>
        <w:spacing w:line="240" w:lineRule="auto"/>
      </w:pPr>
      <w:r>
        <w:separator/>
      </w:r>
    </w:p>
  </w:footnote>
  <w:footnote w:type="continuationSeparator" w:id="0">
    <w:p w14:paraId="02B19C51" w14:textId="77777777" w:rsidR="00A21880" w:rsidRDefault="00A2188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19773"/>
      <w:docPartObj>
        <w:docPartGallery w:val="Page Numbers (Top of Page)"/>
        <w:docPartUnique/>
      </w:docPartObj>
    </w:sdtPr>
    <w:sdtEndPr/>
    <w:sdtContent>
      <w:p w14:paraId="7503FB62" w14:textId="42C49A89" w:rsidR="00A912B7" w:rsidRDefault="00A912B7">
        <w:pPr>
          <w:pStyle w:val="Kopfzeile"/>
        </w:pPr>
        <w:r>
          <w:fldChar w:fldCharType="begin"/>
        </w:r>
        <w:r>
          <w:instrText>PAGE   \* MERGEFORMAT</w:instrText>
        </w:r>
        <w:r>
          <w:fldChar w:fldCharType="separate"/>
        </w:r>
        <w:r w:rsidR="00904445" w:rsidRPr="00904445">
          <w:rPr>
            <w:lang w:val="de-DE"/>
          </w:rPr>
          <w:t>4</w:t>
        </w:r>
        <w:r>
          <w:fldChar w:fldCharType="end"/>
        </w:r>
      </w:p>
    </w:sdtContent>
  </w:sdt>
  <w:p w14:paraId="757BAE76" w14:textId="77777777" w:rsidR="00A912B7" w:rsidRDefault="00A912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6C24" w14:textId="77777777" w:rsidR="00B91358" w:rsidRPr="001E1444" w:rsidRDefault="00B91358" w:rsidP="00B91358">
    <w:pPr>
      <w:pStyle w:val="KopfzeilePlatzhalter"/>
      <w:spacing w:after="1040"/>
      <w:jc w:val="left"/>
    </w:pPr>
    <w:r w:rsidRPr="005017E1">
      <w:drawing>
        <wp:anchor distT="0" distB="0" distL="114300" distR="114300" simplePos="0" relativeHeight="251694079" behindDoc="1" locked="0" layoutInCell="1" allowOverlap="1" wp14:anchorId="79EAF1DE" wp14:editId="454DC603">
          <wp:simplePos x="0" y="0"/>
          <wp:positionH relativeFrom="column">
            <wp:posOffset>-129540</wp:posOffset>
          </wp:positionH>
          <wp:positionV relativeFrom="paragraph">
            <wp:posOffset>-269543</wp:posOffset>
          </wp:positionV>
          <wp:extent cx="2526030" cy="1059180"/>
          <wp:effectExtent l="0" t="0" r="7620" b="7620"/>
          <wp:wrapTight wrapText="bothSides">
            <wp:wrapPolygon edited="0">
              <wp:start x="0" y="0"/>
              <wp:lineTo x="0" y="21367"/>
              <wp:lineTo x="21502" y="21367"/>
              <wp:lineTo x="2150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26030" cy="105918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rsidRPr="005017E1">
      <w:rPr>
        <w:b/>
        <w:sz w:val="18"/>
        <w:szCs w:val="18"/>
      </w:rPr>
      <w:t>Direktion Pflege/MTT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D17268"/>
    <w:multiLevelType w:val="hybridMultilevel"/>
    <w:tmpl w:val="C5029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1A10023"/>
    <w:multiLevelType w:val="hybridMultilevel"/>
    <w:tmpl w:val="C2747E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180006"/>
    <w:multiLevelType w:val="hybridMultilevel"/>
    <w:tmpl w:val="24F091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15C0528"/>
    <w:multiLevelType w:val="hybridMultilevel"/>
    <w:tmpl w:val="14D6B8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0D5413D"/>
    <w:multiLevelType w:val="hybridMultilevel"/>
    <w:tmpl w:val="A600F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7A06756"/>
    <w:multiLevelType w:val="hybridMultilevel"/>
    <w:tmpl w:val="1BAE6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B11ECB"/>
    <w:multiLevelType w:val="hybridMultilevel"/>
    <w:tmpl w:val="FEDA9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FF18C8"/>
    <w:multiLevelType w:val="hybridMultilevel"/>
    <w:tmpl w:val="D7324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B0D2D27"/>
    <w:multiLevelType w:val="hybridMultilevel"/>
    <w:tmpl w:val="E4845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D3C61A8"/>
    <w:multiLevelType w:val="hybridMultilevel"/>
    <w:tmpl w:val="6AAEF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4135E89"/>
    <w:multiLevelType w:val="hybridMultilevel"/>
    <w:tmpl w:val="F1BEC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729394E"/>
    <w:multiLevelType w:val="hybridMultilevel"/>
    <w:tmpl w:val="D4BCC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41"/>
  </w:num>
  <w:num w:numId="15">
    <w:abstractNumId w:val="35"/>
  </w:num>
  <w:num w:numId="16">
    <w:abstractNumId w:val="17"/>
  </w:num>
  <w:num w:numId="17">
    <w:abstractNumId w:val="2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2"/>
  </w:num>
  <w:num w:numId="21">
    <w:abstractNumId w:val="23"/>
  </w:num>
  <w:num w:numId="22">
    <w:abstractNumId w:val="38"/>
  </w:num>
  <w:num w:numId="23">
    <w:abstractNumId w:val="39"/>
  </w:num>
  <w:num w:numId="24">
    <w:abstractNumId w:val="27"/>
  </w:num>
  <w:num w:numId="25">
    <w:abstractNumId w:val="40"/>
  </w:num>
  <w:num w:numId="26">
    <w:abstractNumId w:val="33"/>
  </w:num>
  <w:num w:numId="27">
    <w:abstractNumId w:val="30"/>
  </w:num>
  <w:num w:numId="28">
    <w:abstractNumId w:val="24"/>
  </w:num>
  <w:num w:numId="29">
    <w:abstractNumId w:val="16"/>
  </w:num>
  <w:num w:numId="30">
    <w:abstractNumId w:val="29"/>
  </w:num>
  <w:num w:numId="31">
    <w:abstractNumId w:val="15"/>
  </w:num>
  <w:num w:numId="32">
    <w:abstractNumId w:val="11"/>
  </w:num>
  <w:num w:numId="33">
    <w:abstractNumId w:val="10"/>
  </w:num>
  <w:num w:numId="34">
    <w:abstractNumId w:val="36"/>
  </w:num>
  <w:num w:numId="35">
    <w:abstractNumId w:val="13"/>
  </w:num>
  <w:num w:numId="36">
    <w:abstractNumId w:val="14"/>
  </w:num>
  <w:num w:numId="37">
    <w:abstractNumId w:val="19"/>
  </w:num>
  <w:num w:numId="38">
    <w:abstractNumId w:val="12"/>
  </w:num>
  <w:num w:numId="39">
    <w:abstractNumId w:val="20"/>
  </w:num>
  <w:num w:numId="40">
    <w:abstractNumId w:val="28"/>
  </w:num>
  <w:num w:numId="41">
    <w:abstractNumId w:val="18"/>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TzY2e2P2aYlwbKRgW6I+DL5m+TvNaumi074fa3HZ0+vLyzamribRQSV7XvmSF6rSRqiBfHsz2fp4MYsWLJBmCw==" w:salt="DSSoe5l7bb6+CrrjvfZLPw=="/>
  <w:defaultTabStop w:val="709"/>
  <w:autoHyphenation/>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77"/>
    <w:rsid w:val="00002978"/>
    <w:rsid w:val="0001010F"/>
    <w:rsid w:val="000110A5"/>
    <w:rsid w:val="000266B7"/>
    <w:rsid w:val="000409C8"/>
    <w:rsid w:val="00041700"/>
    <w:rsid w:val="00063BC2"/>
    <w:rsid w:val="000701F1"/>
    <w:rsid w:val="0008310A"/>
    <w:rsid w:val="00096E8E"/>
    <w:rsid w:val="00097CB4"/>
    <w:rsid w:val="000A064C"/>
    <w:rsid w:val="000A7432"/>
    <w:rsid w:val="000B595D"/>
    <w:rsid w:val="000C49C1"/>
    <w:rsid w:val="000C5DC3"/>
    <w:rsid w:val="000D1743"/>
    <w:rsid w:val="000E756F"/>
    <w:rsid w:val="00101F15"/>
    <w:rsid w:val="0010338F"/>
    <w:rsid w:val="00106688"/>
    <w:rsid w:val="001134C7"/>
    <w:rsid w:val="00113CB8"/>
    <w:rsid w:val="0012151C"/>
    <w:rsid w:val="001375AB"/>
    <w:rsid w:val="00140200"/>
    <w:rsid w:val="00141528"/>
    <w:rsid w:val="00144122"/>
    <w:rsid w:val="00154677"/>
    <w:rsid w:val="00167916"/>
    <w:rsid w:val="00170EA9"/>
    <w:rsid w:val="001777B6"/>
    <w:rsid w:val="001B7385"/>
    <w:rsid w:val="001D0AC3"/>
    <w:rsid w:val="001D3C3E"/>
    <w:rsid w:val="001E1444"/>
    <w:rsid w:val="001E372E"/>
    <w:rsid w:val="001F4A7E"/>
    <w:rsid w:val="001F4B8C"/>
    <w:rsid w:val="00217F96"/>
    <w:rsid w:val="0023205B"/>
    <w:rsid w:val="00250777"/>
    <w:rsid w:val="0025644A"/>
    <w:rsid w:val="00267F71"/>
    <w:rsid w:val="002864A3"/>
    <w:rsid w:val="00290E37"/>
    <w:rsid w:val="002A0E95"/>
    <w:rsid w:val="002C1826"/>
    <w:rsid w:val="002D38AE"/>
    <w:rsid w:val="002F06AA"/>
    <w:rsid w:val="002F1C45"/>
    <w:rsid w:val="00301038"/>
    <w:rsid w:val="003056BC"/>
    <w:rsid w:val="0032330D"/>
    <w:rsid w:val="00333A1B"/>
    <w:rsid w:val="003446AF"/>
    <w:rsid w:val="003453EA"/>
    <w:rsid w:val="003514EE"/>
    <w:rsid w:val="00355F9F"/>
    <w:rsid w:val="00364EE3"/>
    <w:rsid w:val="00367539"/>
    <w:rsid w:val="00375834"/>
    <w:rsid w:val="003C21A8"/>
    <w:rsid w:val="003D7583"/>
    <w:rsid w:val="003F1A56"/>
    <w:rsid w:val="003F453F"/>
    <w:rsid w:val="00411D94"/>
    <w:rsid w:val="0041400A"/>
    <w:rsid w:val="0043294A"/>
    <w:rsid w:val="00433002"/>
    <w:rsid w:val="004700BA"/>
    <w:rsid w:val="00486DBB"/>
    <w:rsid w:val="00494FD7"/>
    <w:rsid w:val="004A039B"/>
    <w:rsid w:val="004B0FDB"/>
    <w:rsid w:val="004C50C5"/>
    <w:rsid w:val="004D0F2F"/>
    <w:rsid w:val="004D179F"/>
    <w:rsid w:val="004D2DCA"/>
    <w:rsid w:val="004E3655"/>
    <w:rsid w:val="00500294"/>
    <w:rsid w:val="005173C8"/>
    <w:rsid w:val="00526C93"/>
    <w:rsid w:val="00535717"/>
    <w:rsid w:val="00535EA2"/>
    <w:rsid w:val="00591832"/>
    <w:rsid w:val="00592841"/>
    <w:rsid w:val="005A58CA"/>
    <w:rsid w:val="005B4DEC"/>
    <w:rsid w:val="005D5D4C"/>
    <w:rsid w:val="005E4A4D"/>
    <w:rsid w:val="005E5D77"/>
    <w:rsid w:val="006044D5"/>
    <w:rsid w:val="00622FDC"/>
    <w:rsid w:val="00641A48"/>
    <w:rsid w:val="00642F26"/>
    <w:rsid w:val="0065274C"/>
    <w:rsid w:val="00656A9B"/>
    <w:rsid w:val="00677993"/>
    <w:rsid w:val="00686D14"/>
    <w:rsid w:val="00687ED7"/>
    <w:rsid w:val="00693A8C"/>
    <w:rsid w:val="006949A8"/>
    <w:rsid w:val="006D7F77"/>
    <w:rsid w:val="006E0F4E"/>
    <w:rsid w:val="006E1259"/>
    <w:rsid w:val="006F0345"/>
    <w:rsid w:val="006F0469"/>
    <w:rsid w:val="00700E77"/>
    <w:rsid w:val="0070446C"/>
    <w:rsid w:val="00705076"/>
    <w:rsid w:val="00711147"/>
    <w:rsid w:val="007277E3"/>
    <w:rsid w:val="00731A17"/>
    <w:rsid w:val="00734458"/>
    <w:rsid w:val="007419CF"/>
    <w:rsid w:val="0074487E"/>
    <w:rsid w:val="00764CF6"/>
    <w:rsid w:val="00773CC1"/>
    <w:rsid w:val="00774E70"/>
    <w:rsid w:val="00792C56"/>
    <w:rsid w:val="00796CEE"/>
    <w:rsid w:val="007C0B2A"/>
    <w:rsid w:val="007F0B24"/>
    <w:rsid w:val="007F561A"/>
    <w:rsid w:val="007F7F7E"/>
    <w:rsid w:val="00841B44"/>
    <w:rsid w:val="00851ED7"/>
    <w:rsid w:val="00870017"/>
    <w:rsid w:val="008765D3"/>
    <w:rsid w:val="00883CC4"/>
    <w:rsid w:val="00884633"/>
    <w:rsid w:val="008C4170"/>
    <w:rsid w:val="008E4874"/>
    <w:rsid w:val="008E5A74"/>
    <w:rsid w:val="008F2FD7"/>
    <w:rsid w:val="009010C4"/>
    <w:rsid w:val="00904445"/>
    <w:rsid w:val="00904473"/>
    <w:rsid w:val="00926E56"/>
    <w:rsid w:val="009427E5"/>
    <w:rsid w:val="009613D8"/>
    <w:rsid w:val="00995CBA"/>
    <w:rsid w:val="0099678C"/>
    <w:rsid w:val="009B0C96"/>
    <w:rsid w:val="009C222B"/>
    <w:rsid w:val="009C67A8"/>
    <w:rsid w:val="009D201B"/>
    <w:rsid w:val="009D441A"/>
    <w:rsid w:val="009D5D9C"/>
    <w:rsid w:val="009E2171"/>
    <w:rsid w:val="009F1F4E"/>
    <w:rsid w:val="009F754F"/>
    <w:rsid w:val="00A06F93"/>
    <w:rsid w:val="00A21880"/>
    <w:rsid w:val="00A57815"/>
    <w:rsid w:val="00A62F82"/>
    <w:rsid w:val="00A7133D"/>
    <w:rsid w:val="00A76491"/>
    <w:rsid w:val="00A912B7"/>
    <w:rsid w:val="00AB46C3"/>
    <w:rsid w:val="00AC2D5B"/>
    <w:rsid w:val="00AD36B2"/>
    <w:rsid w:val="00AE0A24"/>
    <w:rsid w:val="00AE5E43"/>
    <w:rsid w:val="00AF4398"/>
    <w:rsid w:val="00AF47AE"/>
    <w:rsid w:val="00AF7CA8"/>
    <w:rsid w:val="00B10142"/>
    <w:rsid w:val="00B32ABB"/>
    <w:rsid w:val="00B32AD4"/>
    <w:rsid w:val="00B34757"/>
    <w:rsid w:val="00B41FD3"/>
    <w:rsid w:val="00B5785E"/>
    <w:rsid w:val="00B67FD5"/>
    <w:rsid w:val="00B803E7"/>
    <w:rsid w:val="00B91358"/>
    <w:rsid w:val="00BA2E96"/>
    <w:rsid w:val="00BA4DDE"/>
    <w:rsid w:val="00BC655F"/>
    <w:rsid w:val="00BC6B44"/>
    <w:rsid w:val="00BE0DDC"/>
    <w:rsid w:val="00BE6644"/>
    <w:rsid w:val="00BF0FC5"/>
    <w:rsid w:val="00C05FAB"/>
    <w:rsid w:val="00C1231D"/>
    <w:rsid w:val="00C2645A"/>
    <w:rsid w:val="00C31C52"/>
    <w:rsid w:val="00C33494"/>
    <w:rsid w:val="00C36DFB"/>
    <w:rsid w:val="00C51D2F"/>
    <w:rsid w:val="00C551BC"/>
    <w:rsid w:val="00C87F65"/>
    <w:rsid w:val="00CA348A"/>
    <w:rsid w:val="00CA4038"/>
    <w:rsid w:val="00CA6AD3"/>
    <w:rsid w:val="00CA6CF4"/>
    <w:rsid w:val="00CA7467"/>
    <w:rsid w:val="00CB0832"/>
    <w:rsid w:val="00CB2CE6"/>
    <w:rsid w:val="00CD0098"/>
    <w:rsid w:val="00CD4D3D"/>
    <w:rsid w:val="00CE157C"/>
    <w:rsid w:val="00CF0810"/>
    <w:rsid w:val="00CF26A7"/>
    <w:rsid w:val="00CF309D"/>
    <w:rsid w:val="00CF788C"/>
    <w:rsid w:val="00D3617F"/>
    <w:rsid w:val="00D5597A"/>
    <w:rsid w:val="00D56DA3"/>
    <w:rsid w:val="00D6134D"/>
    <w:rsid w:val="00D61996"/>
    <w:rsid w:val="00D61DD6"/>
    <w:rsid w:val="00D8149A"/>
    <w:rsid w:val="00D9415C"/>
    <w:rsid w:val="00DA56BC"/>
    <w:rsid w:val="00DB39D7"/>
    <w:rsid w:val="00DB7675"/>
    <w:rsid w:val="00DC4B9C"/>
    <w:rsid w:val="00DE227D"/>
    <w:rsid w:val="00E02528"/>
    <w:rsid w:val="00E20470"/>
    <w:rsid w:val="00E256E6"/>
    <w:rsid w:val="00E25DCD"/>
    <w:rsid w:val="00E269E1"/>
    <w:rsid w:val="00E40DBA"/>
    <w:rsid w:val="00E45F13"/>
    <w:rsid w:val="00E510BC"/>
    <w:rsid w:val="00E609C9"/>
    <w:rsid w:val="00E61256"/>
    <w:rsid w:val="00E73CB2"/>
    <w:rsid w:val="00E839BA"/>
    <w:rsid w:val="00E852B3"/>
    <w:rsid w:val="00E93427"/>
    <w:rsid w:val="00EA59B8"/>
    <w:rsid w:val="00EC2DF9"/>
    <w:rsid w:val="00EC62A4"/>
    <w:rsid w:val="00EC6646"/>
    <w:rsid w:val="00EC68FC"/>
    <w:rsid w:val="00F016BC"/>
    <w:rsid w:val="00F0660B"/>
    <w:rsid w:val="00F123AE"/>
    <w:rsid w:val="00F31B17"/>
    <w:rsid w:val="00F46DBC"/>
    <w:rsid w:val="00F52809"/>
    <w:rsid w:val="00F63E2B"/>
    <w:rsid w:val="00F64435"/>
    <w:rsid w:val="00F6601C"/>
    <w:rsid w:val="00F73331"/>
    <w:rsid w:val="00F75ABD"/>
    <w:rsid w:val="00F91D37"/>
    <w:rsid w:val="00FB36A8"/>
    <w:rsid w:val="00FB388B"/>
    <w:rsid w:val="00FB50F3"/>
    <w:rsid w:val="00FE5E64"/>
    <w:rsid w:val="00FE72A9"/>
    <w:rsid w:val="00FE7D09"/>
    <w:rsid w:val="00FF77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47A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DD6"/>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0A7432"/>
    <w:rPr>
      <w:color w:val="3B7AB8" w:themeColor="accent1"/>
      <w:u w:val="single"/>
    </w:rPr>
  </w:style>
  <w:style w:type="paragraph" w:styleId="Kopfzeile">
    <w:name w:val="header"/>
    <w:basedOn w:val="Standard"/>
    <w:link w:val="KopfzeileZchn"/>
    <w:uiPriority w:val="9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99"/>
    <w:rsid w:val="00B32AD4"/>
    <w:rPr>
      <w:noProof/>
      <w:sz w:val="16"/>
      <w:szCs w:val="16"/>
      <w:lang w:eastAsia="de-CH"/>
    </w:rPr>
  </w:style>
  <w:style w:type="paragraph" w:styleId="Fuzeile">
    <w:name w:val="footer"/>
    <w:basedOn w:val="Standard"/>
    <w:link w:val="FuzeileZchn"/>
    <w:uiPriority w:val="99"/>
    <w:rsid w:val="00FB388B"/>
    <w:pPr>
      <w:tabs>
        <w:tab w:val="left" w:pos="4394"/>
        <w:tab w:val="right" w:pos="9354"/>
      </w:tabs>
      <w:spacing w:line="210" w:lineRule="atLeast"/>
    </w:pPr>
    <w:rPr>
      <w:noProof/>
      <w:color w:val="3B7AB8" w:themeColor="accent1"/>
      <w:sz w:val="16"/>
      <w:szCs w:val="16"/>
      <w:lang w:eastAsia="de-CH"/>
    </w:rPr>
  </w:style>
  <w:style w:type="character" w:customStyle="1" w:styleId="FuzeileZchn">
    <w:name w:val="Fußzeile Zchn"/>
    <w:basedOn w:val="Absatz-Standardschriftart"/>
    <w:link w:val="Fuzeile"/>
    <w:uiPriority w:val="99"/>
    <w:rsid w:val="00B32AD4"/>
    <w:rPr>
      <w:noProof/>
      <w:color w:val="3B7AB8"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uiPriority w:val="99"/>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tabs>
        <w:tab w:val="num" w:pos="360"/>
      </w:tabs>
      <w:ind w:left="720" w:firstLine="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Pagina">
    <w:name w:val="Pagina"/>
    <w:basedOn w:val="Standard"/>
    <w:uiPriority w:val="99"/>
    <w:semiHidden/>
    <w:qFormat/>
    <w:rsid w:val="00367539"/>
    <w:pPr>
      <w:spacing w:after="40"/>
      <w:jc w:val="right"/>
    </w:pPr>
    <w:rPr>
      <w:sz w:val="18"/>
      <w:szCs w:val="18"/>
    </w:rPr>
  </w:style>
  <w:style w:type="paragraph" w:customStyle="1" w:styleId="Dateipfad">
    <w:name w:val="Dateipfad"/>
    <w:basedOn w:val="Fuzeile"/>
    <w:uiPriority w:val="99"/>
    <w:semiHidden/>
    <w:qFormat/>
    <w:rsid w:val="00884633"/>
    <w:rPr>
      <w:color w:val="000000" w:themeColor="text1"/>
      <w:sz w:val="13"/>
      <w:szCs w:val="13"/>
    </w:rPr>
  </w:style>
  <w:style w:type="paragraph" w:customStyle="1" w:styleId="KopfzeilePlatzhalter">
    <w:name w:val="Kopfzeile Platzhalter"/>
    <w:basedOn w:val="Kopfzeile"/>
    <w:uiPriority w:val="99"/>
    <w:semiHidden/>
    <w:qFormat/>
    <w:rsid w:val="00170EA9"/>
  </w:style>
  <w:style w:type="paragraph" w:customStyle="1" w:styleId="Default">
    <w:name w:val="Default"/>
    <w:rsid w:val="00904473"/>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A21880"/>
    <w:rPr>
      <w:color w:val="808080"/>
    </w:rPr>
  </w:style>
  <w:style w:type="character" w:styleId="Kommentarzeichen">
    <w:name w:val="annotation reference"/>
    <w:basedOn w:val="Absatz-Standardschriftart"/>
    <w:uiPriority w:val="99"/>
    <w:semiHidden/>
    <w:unhideWhenUsed/>
    <w:rsid w:val="00BF0FC5"/>
    <w:rPr>
      <w:sz w:val="16"/>
      <w:szCs w:val="16"/>
    </w:rPr>
  </w:style>
  <w:style w:type="paragraph" w:styleId="Kommentartext">
    <w:name w:val="annotation text"/>
    <w:basedOn w:val="Standard"/>
    <w:link w:val="KommentartextZchn"/>
    <w:uiPriority w:val="99"/>
    <w:semiHidden/>
    <w:unhideWhenUsed/>
    <w:rsid w:val="00BF0FC5"/>
    <w:pPr>
      <w:spacing w:line="240" w:lineRule="auto"/>
    </w:pPr>
    <w:rPr>
      <w:szCs w:val="20"/>
    </w:rPr>
  </w:style>
  <w:style w:type="character" w:customStyle="1" w:styleId="KommentartextZchn">
    <w:name w:val="Kommentartext Zchn"/>
    <w:basedOn w:val="Absatz-Standardschriftart"/>
    <w:link w:val="Kommentartext"/>
    <w:uiPriority w:val="99"/>
    <w:semiHidden/>
    <w:rsid w:val="00BF0FC5"/>
    <w:rPr>
      <w:sz w:val="20"/>
      <w:szCs w:val="20"/>
    </w:rPr>
  </w:style>
  <w:style w:type="paragraph" w:styleId="Kommentarthema">
    <w:name w:val="annotation subject"/>
    <w:basedOn w:val="Kommentartext"/>
    <w:next w:val="Kommentartext"/>
    <w:link w:val="KommentarthemaZchn"/>
    <w:uiPriority w:val="99"/>
    <w:semiHidden/>
    <w:unhideWhenUsed/>
    <w:rsid w:val="00BF0FC5"/>
    <w:rPr>
      <w:b/>
      <w:bCs/>
    </w:rPr>
  </w:style>
  <w:style w:type="character" w:customStyle="1" w:styleId="KommentarthemaZchn">
    <w:name w:val="Kommentarthema Zchn"/>
    <w:basedOn w:val="KommentartextZchn"/>
    <w:link w:val="Kommentarthema"/>
    <w:uiPriority w:val="99"/>
    <w:semiHidden/>
    <w:rsid w:val="00BF0FC5"/>
    <w:rPr>
      <w:b/>
      <w:bCs/>
      <w:sz w:val="20"/>
      <w:szCs w:val="20"/>
    </w:rPr>
  </w:style>
  <w:style w:type="paragraph" w:styleId="StandardWeb">
    <w:name w:val="Normal (Web)"/>
    <w:basedOn w:val="Standard"/>
    <w:uiPriority w:val="99"/>
    <w:semiHidden/>
    <w:unhideWhenUsed/>
    <w:rsid w:val="00D56DA3"/>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9643">
      <w:bodyDiv w:val="1"/>
      <w:marLeft w:val="0"/>
      <w:marRight w:val="0"/>
      <w:marTop w:val="0"/>
      <w:marBottom w:val="0"/>
      <w:divBdr>
        <w:top w:val="none" w:sz="0" w:space="0" w:color="auto"/>
        <w:left w:val="none" w:sz="0" w:space="0" w:color="auto"/>
        <w:bottom w:val="none" w:sz="0" w:space="0" w:color="auto"/>
        <w:right w:val="none" w:sz="0" w:space="0" w:color="auto"/>
      </w:divBdr>
    </w:div>
    <w:div w:id="628896528">
      <w:bodyDiv w:val="1"/>
      <w:marLeft w:val="0"/>
      <w:marRight w:val="0"/>
      <w:marTop w:val="0"/>
      <w:marBottom w:val="0"/>
      <w:divBdr>
        <w:top w:val="none" w:sz="0" w:space="0" w:color="auto"/>
        <w:left w:val="none" w:sz="0" w:space="0" w:color="auto"/>
        <w:bottom w:val="none" w:sz="0" w:space="0" w:color="auto"/>
        <w:right w:val="none" w:sz="0" w:space="0" w:color="auto"/>
      </w:divBdr>
    </w:div>
    <w:div w:id="1590385103">
      <w:bodyDiv w:val="1"/>
      <w:marLeft w:val="0"/>
      <w:marRight w:val="0"/>
      <w:marTop w:val="0"/>
      <w:marBottom w:val="0"/>
      <w:divBdr>
        <w:top w:val="none" w:sz="0" w:space="0" w:color="auto"/>
        <w:left w:val="none" w:sz="0" w:space="0" w:color="auto"/>
        <w:bottom w:val="none" w:sz="0" w:space="0" w:color="auto"/>
        <w:right w:val="none" w:sz="0" w:space="0" w:color="auto"/>
      </w:divBdr>
    </w:div>
    <w:div w:id="1713000196">
      <w:bodyDiv w:val="1"/>
      <w:marLeft w:val="0"/>
      <w:marRight w:val="0"/>
      <w:marTop w:val="0"/>
      <w:marBottom w:val="0"/>
      <w:divBdr>
        <w:top w:val="none" w:sz="0" w:space="0" w:color="auto"/>
        <w:left w:val="none" w:sz="0" w:space="0" w:color="auto"/>
        <w:bottom w:val="none" w:sz="0" w:space="0" w:color="auto"/>
        <w:right w:val="none" w:sz="0" w:space="0" w:color="auto"/>
      </w:divBdr>
    </w:div>
    <w:div w:id="18798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6A28AD2BE4E42961944A69B87FFD2"/>
        <w:category>
          <w:name w:val="Allgemein"/>
          <w:gallery w:val="placeholder"/>
        </w:category>
        <w:types>
          <w:type w:val="bbPlcHdr"/>
        </w:types>
        <w:behaviors>
          <w:behavior w:val="content"/>
        </w:behaviors>
        <w:guid w:val="{99AAA2D4-FB55-462D-B4CF-0AA35ADC7831}"/>
      </w:docPartPr>
      <w:docPartBody>
        <w:p w:rsidR="00000000" w:rsidRDefault="00B250F2" w:rsidP="00B250F2">
          <w:pPr>
            <w:pStyle w:val="0216A28AD2BE4E42961944A69B87FFD2"/>
          </w:pPr>
          <w:r w:rsidRPr="00A542A7">
            <w:rPr>
              <w:rStyle w:val="Platzhaltertext"/>
            </w:rPr>
            <w:t>Klicken oder tippen Sie hier, um Text einzugeben.</w:t>
          </w:r>
        </w:p>
      </w:docPartBody>
    </w:docPart>
    <w:docPart>
      <w:docPartPr>
        <w:name w:val="92A6D8775C7F4B50810819F2B0BEC69C"/>
        <w:category>
          <w:name w:val="Allgemein"/>
          <w:gallery w:val="placeholder"/>
        </w:category>
        <w:types>
          <w:type w:val="bbPlcHdr"/>
        </w:types>
        <w:behaviors>
          <w:behavior w:val="content"/>
        </w:behaviors>
        <w:guid w:val="{03896DC1-2FBC-4284-BE65-A4D74E501E55}"/>
      </w:docPartPr>
      <w:docPartBody>
        <w:p w:rsidR="00000000" w:rsidRDefault="00B250F2" w:rsidP="00B250F2">
          <w:pPr>
            <w:pStyle w:val="92A6D8775C7F4B50810819F2B0BEC69C"/>
          </w:pPr>
          <w:r w:rsidRPr="00A542A7">
            <w:rPr>
              <w:rStyle w:val="Platzhaltertext"/>
            </w:rPr>
            <w:t>Klicken oder tippen Sie hier, um Text einzugeben.</w:t>
          </w:r>
        </w:p>
      </w:docPartBody>
    </w:docPart>
    <w:docPart>
      <w:docPartPr>
        <w:name w:val="01A68565A31B449CB7F50BFF3433FA2E"/>
        <w:category>
          <w:name w:val="Allgemein"/>
          <w:gallery w:val="placeholder"/>
        </w:category>
        <w:types>
          <w:type w:val="bbPlcHdr"/>
        </w:types>
        <w:behaviors>
          <w:behavior w:val="content"/>
        </w:behaviors>
        <w:guid w:val="{733127A8-4749-469C-AB7A-1A9D80FC2A3A}"/>
      </w:docPartPr>
      <w:docPartBody>
        <w:p w:rsidR="00000000" w:rsidRDefault="00B250F2" w:rsidP="00B250F2">
          <w:pPr>
            <w:pStyle w:val="01A68565A31B449CB7F50BFF3433FA2E"/>
          </w:pPr>
          <w:r w:rsidRPr="00A542A7">
            <w:rPr>
              <w:rStyle w:val="Platzhaltertext"/>
            </w:rPr>
            <w:t>Klicken oder tippen Sie hier, um Text einzugeben.</w:t>
          </w:r>
        </w:p>
      </w:docPartBody>
    </w:docPart>
    <w:docPart>
      <w:docPartPr>
        <w:name w:val="59B663E6456F428BA09DE2C666331AD8"/>
        <w:category>
          <w:name w:val="Allgemein"/>
          <w:gallery w:val="placeholder"/>
        </w:category>
        <w:types>
          <w:type w:val="bbPlcHdr"/>
        </w:types>
        <w:behaviors>
          <w:behavior w:val="content"/>
        </w:behaviors>
        <w:guid w:val="{995F02FE-77DA-4949-9AAA-91E6B1EDC194}"/>
      </w:docPartPr>
      <w:docPartBody>
        <w:p w:rsidR="00000000" w:rsidRDefault="00B250F2" w:rsidP="00B250F2">
          <w:pPr>
            <w:pStyle w:val="59B663E6456F428BA09DE2C666331AD8"/>
          </w:pPr>
          <w:r w:rsidRPr="00A542A7">
            <w:rPr>
              <w:rStyle w:val="Platzhaltertext"/>
            </w:rPr>
            <w:t>Klicken oder tippen Sie hier, um Text einzugeben.</w:t>
          </w:r>
        </w:p>
      </w:docPartBody>
    </w:docPart>
    <w:docPart>
      <w:docPartPr>
        <w:name w:val="9D04EDD57DB846B18D09D5800CAB3847"/>
        <w:category>
          <w:name w:val="Allgemein"/>
          <w:gallery w:val="placeholder"/>
        </w:category>
        <w:types>
          <w:type w:val="bbPlcHdr"/>
        </w:types>
        <w:behaviors>
          <w:behavior w:val="content"/>
        </w:behaviors>
        <w:guid w:val="{325A9045-2D30-414B-A87F-D3C83142CAC0}"/>
      </w:docPartPr>
      <w:docPartBody>
        <w:p w:rsidR="00000000" w:rsidRDefault="00B250F2" w:rsidP="00B250F2">
          <w:pPr>
            <w:pStyle w:val="9D04EDD57DB846B18D09D5800CAB3847"/>
          </w:pPr>
          <w:r w:rsidRPr="00A542A7">
            <w:rPr>
              <w:rStyle w:val="Platzhaltertext"/>
            </w:rPr>
            <w:t>Klicken oder tippen Sie hier, um Text einzugeben.</w:t>
          </w:r>
        </w:p>
      </w:docPartBody>
    </w:docPart>
    <w:docPart>
      <w:docPartPr>
        <w:name w:val="DD1CD838765F43EFB13F182E9EC08E3E"/>
        <w:category>
          <w:name w:val="Allgemein"/>
          <w:gallery w:val="placeholder"/>
        </w:category>
        <w:types>
          <w:type w:val="bbPlcHdr"/>
        </w:types>
        <w:behaviors>
          <w:behavior w:val="content"/>
        </w:behaviors>
        <w:guid w:val="{818FC94B-3792-413D-AC02-4EFF2329F519}"/>
      </w:docPartPr>
      <w:docPartBody>
        <w:p w:rsidR="00000000" w:rsidRDefault="00B250F2" w:rsidP="00B250F2">
          <w:pPr>
            <w:pStyle w:val="DD1CD838765F43EFB13F182E9EC08E3E"/>
          </w:pPr>
          <w:r w:rsidRPr="00A542A7">
            <w:rPr>
              <w:rStyle w:val="Platzhaltertext"/>
            </w:rPr>
            <w:t>Klicken oder tippen Sie hier, um Text einzugeben.</w:t>
          </w:r>
        </w:p>
      </w:docPartBody>
    </w:docPart>
    <w:docPart>
      <w:docPartPr>
        <w:name w:val="5A146B3CAF62475EAB7702FC3CCC1190"/>
        <w:category>
          <w:name w:val="Allgemein"/>
          <w:gallery w:val="placeholder"/>
        </w:category>
        <w:types>
          <w:type w:val="bbPlcHdr"/>
        </w:types>
        <w:behaviors>
          <w:behavior w:val="content"/>
        </w:behaviors>
        <w:guid w:val="{F85397B1-91A2-4AA9-AA94-677175D32DAD}"/>
      </w:docPartPr>
      <w:docPartBody>
        <w:p w:rsidR="00000000" w:rsidRDefault="00B250F2" w:rsidP="00B250F2">
          <w:pPr>
            <w:pStyle w:val="5A146B3CAF62475EAB7702FC3CCC1190"/>
          </w:pPr>
          <w:r w:rsidRPr="00A542A7">
            <w:rPr>
              <w:rStyle w:val="Platzhaltertext"/>
            </w:rPr>
            <w:t>Klicken oder tippen Sie hier, um Text einzugeben.</w:t>
          </w:r>
        </w:p>
      </w:docPartBody>
    </w:docPart>
    <w:docPart>
      <w:docPartPr>
        <w:name w:val="A4079CF7B69C4E639C3EFB7E32518F94"/>
        <w:category>
          <w:name w:val="Allgemein"/>
          <w:gallery w:val="placeholder"/>
        </w:category>
        <w:types>
          <w:type w:val="bbPlcHdr"/>
        </w:types>
        <w:behaviors>
          <w:behavior w:val="content"/>
        </w:behaviors>
        <w:guid w:val="{B18446EC-C139-4BA6-BABD-FF6270785781}"/>
      </w:docPartPr>
      <w:docPartBody>
        <w:p w:rsidR="00000000" w:rsidRDefault="00B250F2" w:rsidP="00B250F2">
          <w:pPr>
            <w:pStyle w:val="A4079CF7B69C4E639C3EFB7E32518F94"/>
          </w:pPr>
          <w:r w:rsidRPr="00A542A7">
            <w:rPr>
              <w:rStyle w:val="Platzhaltertext"/>
            </w:rPr>
            <w:t>Klicken oder tippen Sie hier, um Text einzugeben.</w:t>
          </w:r>
        </w:p>
      </w:docPartBody>
    </w:docPart>
    <w:docPart>
      <w:docPartPr>
        <w:name w:val="F3F899CBB48D4EDC87AF3DDF7CB2A1ED"/>
        <w:category>
          <w:name w:val="Allgemein"/>
          <w:gallery w:val="placeholder"/>
        </w:category>
        <w:types>
          <w:type w:val="bbPlcHdr"/>
        </w:types>
        <w:behaviors>
          <w:behavior w:val="content"/>
        </w:behaviors>
        <w:guid w:val="{0A5DCAEA-3004-4A38-A280-2B5C31FB8F32}"/>
      </w:docPartPr>
      <w:docPartBody>
        <w:p w:rsidR="00000000" w:rsidRDefault="00B250F2" w:rsidP="00B250F2">
          <w:pPr>
            <w:pStyle w:val="F3F899CBB48D4EDC87AF3DDF7CB2A1ED"/>
          </w:pPr>
          <w:r w:rsidRPr="00A542A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F2"/>
    <w:rsid w:val="00B250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0F2"/>
    <w:rPr>
      <w:rFonts w:cs="Times New Roman"/>
      <w:sz w:val="3276"/>
      <w:szCs w:val="3276"/>
    </w:rPr>
  </w:style>
  <w:style w:type="character" w:default="1" w:styleId="Absatz-Standardschriftart">
    <w:name w:val="Default Paragraph Font"/>
    <w:uiPriority w:val="1"/>
    <w:semiHidden/>
    <w:unhideWhenUsed/>
    <w:rsid w:val="00B250F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50F2"/>
    <w:rPr>
      <w:color w:val="808080"/>
    </w:rPr>
  </w:style>
  <w:style w:type="paragraph" w:customStyle="1" w:styleId="0216A28AD2BE4E42961944A69B87FFD2">
    <w:name w:val="0216A28AD2BE4E42961944A69B87FFD2"/>
    <w:rsid w:val="00B250F2"/>
  </w:style>
  <w:style w:type="paragraph" w:customStyle="1" w:styleId="E369873E9F464B818D91D691FADF5B57">
    <w:name w:val="E369873E9F464B818D91D691FADF5B57"/>
    <w:rsid w:val="00B250F2"/>
  </w:style>
  <w:style w:type="paragraph" w:customStyle="1" w:styleId="92A6D8775C7F4B50810819F2B0BEC69C">
    <w:name w:val="92A6D8775C7F4B50810819F2B0BEC69C"/>
    <w:rsid w:val="00B250F2"/>
  </w:style>
  <w:style w:type="paragraph" w:customStyle="1" w:styleId="01A68565A31B449CB7F50BFF3433FA2E">
    <w:name w:val="01A68565A31B449CB7F50BFF3433FA2E"/>
    <w:rsid w:val="00B250F2"/>
  </w:style>
  <w:style w:type="paragraph" w:customStyle="1" w:styleId="59B663E6456F428BA09DE2C666331AD8">
    <w:name w:val="59B663E6456F428BA09DE2C666331AD8"/>
    <w:rsid w:val="00B250F2"/>
  </w:style>
  <w:style w:type="paragraph" w:customStyle="1" w:styleId="81F599DBAA21447E9D54888033E79E39">
    <w:name w:val="81F599DBAA21447E9D54888033E79E39"/>
    <w:rsid w:val="00B250F2"/>
  </w:style>
  <w:style w:type="paragraph" w:customStyle="1" w:styleId="F80890FD7CD74992B9FDB9A4AC72E715">
    <w:name w:val="F80890FD7CD74992B9FDB9A4AC72E715"/>
    <w:rsid w:val="00B250F2"/>
  </w:style>
  <w:style w:type="paragraph" w:customStyle="1" w:styleId="44CE25E0A14249DD92C04E7700E83B93">
    <w:name w:val="44CE25E0A14249DD92C04E7700E83B93"/>
    <w:rsid w:val="00B250F2"/>
  </w:style>
  <w:style w:type="paragraph" w:customStyle="1" w:styleId="6CCAD3DB0E7C49F69A91622F8373E20D">
    <w:name w:val="6CCAD3DB0E7C49F69A91622F8373E20D"/>
    <w:rsid w:val="00B250F2"/>
  </w:style>
  <w:style w:type="paragraph" w:customStyle="1" w:styleId="3B7D9CCCC1BD45079274D992C9AD0905">
    <w:name w:val="3B7D9CCCC1BD45079274D992C9AD0905"/>
    <w:rsid w:val="00B250F2"/>
  </w:style>
  <w:style w:type="paragraph" w:customStyle="1" w:styleId="532FAC2BB27143B18A9DCFFC5B605140">
    <w:name w:val="532FAC2BB27143B18A9DCFFC5B605140"/>
    <w:rsid w:val="00B250F2"/>
  </w:style>
  <w:style w:type="paragraph" w:customStyle="1" w:styleId="AFC4791F9EE14F54A993582EAF3D485C">
    <w:name w:val="AFC4791F9EE14F54A993582EAF3D485C"/>
    <w:rsid w:val="00B250F2"/>
  </w:style>
  <w:style w:type="paragraph" w:customStyle="1" w:styleId="4A74541E9CFB4077AC9EA3C437820C03">
    <w:name w:val="4A74541E9CFB4077AC9EA3C437820C03"/>
    <w:rsid w:val="00B250F2"/>
  </w:style>
  <w:style w:type="paragraph" w:customStyle="1" w:styleId="1EA1F1C13A414723B020C29D123F3453">
    <w:name w:val="1EA1F1C13A414723B020C29D123F3453"/>
    <w:rsid w:val="00B250F2"/>
  </w:style>
  <w:style w:type="paragraph" w:customStyle="1" w:styleId="9463D271E1DF41DD99DB6FD20AF8EB37">
    <w:name w:val="9463D271E1DF41DD99DB6FD20AF8EB37"/>
    <w:rsid w:val="00B250F2"/>
  </w:style>
  <w:style w:type="paragraph" w:customStyle="1" w:styleId="71B18B466277446F8E75A454E996BC8D">
    <w:name w:val="71B18B466277446F8E75A454E996BC8D"/>
    <w:rsid w:val="00B250F2"/>
  </w:style>
  <w:style w:type="paragraph" w:customStyle="1" w:styleId="9D04EDD57DB846B18D09D5800CAB3847">
    <w:name w:val="9D04EDD57DB846B18D09D5800CAB3847"/>
    <w:rsid w:val="00B250F2"/>
  </w:style>
  <w:style w:type="paragraph" w:customStyle="1" w:styleId="DD1CD838765F43EFB13F182E9EC08E3E">
    <w:name w:val="DD1CD838765F43EFB13F182E9EC08E3E"/>
    <w:rsid w:val="00B250F2"/>
  </w:style>
  <w:style w:type="paragraph" w:customStyle="1" w:styleId="5A146B3CAF62475EAB7702FC3CCC1190">
    <w:name w:val="5A146B3CAF62475EAB7702FC3CCC1190"/>
    <w:rsid w:val="00B250F2"/>
  </w:style>
  <w:style w:type="paragraph" w:customStyle="1" w:styleId="A4079CF7B69C4E639C3EFB7E32518F94">
    <w:name w:val="A4079CF7B69C4E639C3EFB7E32518F94"/>
    <w:rsid w:val="00B250F2"/>
  </w:style>
  <w:style w:type="paragraph" w:customStyle="1" w:styleId="F3F899CBB48D4EDC87AF3DDF7CB2A1ED">
    <w:name w:val="F3F899CBB48D4EDC87AF3DDF7CB2A1ED"/>
    <w:rsid w:val="00B25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AFDE-84FA-4E22-B6D7-A0A382DA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UEWP_Ausschreibung_Nachzertifizierung_Leistungsnachweis_Praxis_</Template>
  <TotalTime>0</TotalTime>
  <Pages>6</Pages>
  <Words>1858</Words>
  <Characters>11708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 Adrian</dc:creator>
  <cp:lastModifiedBy>Lüthi, Jacqueline</cp:lastModifiedBy>
  <cp:revision>6</cp:revision>
  <cp:lastPrinted>2018-03-15T10:42:00Z</cp:lastPrinted>
  <dcterms:created xsi:type="dcterms:W3CDTF">2019-05-09T13:19:00Z</dcterms:created>
  <dcterms:modified xsi:type="dcterms:W3CDTF">2019-05-09T13:34:00Z</dcterms:modified>
</cp:coreProperties>
</file>